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33c1d" w14:textId="3333c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Кызылкайнар Кызылкайнарского аульного округа Жамбылского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Кызылкайнарского аульного округа Жамбылского района Жамбылской области от 5 февраля 2015 года № 14. Зарегистрировано Департаментом юстиции Жамбылской области 4 марта 2015 года № 2548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учетам мнения населения соответствующей территории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Переименовать нижеследующие улицы села Кызылкайнар Кызылкайнарского аульного округа: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улицу Жана – Акжар;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улицу Виноградная – Дегерес;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улицу Интернациональная – Дингек;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Космонавтов – Сарыбулак;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улицу Строительная – Карасай.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решение возложить на главного специалиста по делопроизводству аппарата акима Кызылкайнарского аульного округа Аманбаева Есимжана Айтбаевича.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после регистрации в государственных органах юстиции и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аульного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