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69d2" w14:textId="c716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помещений для встреч с избиратенлями и определения мест для размещения агитационных печатных материалов во время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23 февраля 2015 года № 90. Зарегистрировано Департаментом юстиции Жамбылской области 12 марта 2015 года № 2566. Утратило силу постановлением акимата Жуалынского района Жамбылской области от 7 апреля 2020 года № 173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Жуалынского района Жамбылской области от 07.04.2020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помещений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Совместно с Жуалынской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Аккоева Каната Оспановича.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территориальной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Жуалынского района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Абилдаев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02. 2015 г.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от "23" февраля 2015 года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на договорной основе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2"/>
        <w:gridCol w:w="1786"/>
        <w:gridCol w:w="7742"/>
      </w:tblGrid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Б.Момышулы 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Жамбыла № 14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Мынбулак 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Средная школа Мынбулак, улица Абая № 5 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Байтерек 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Акбастау № 2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Карабастау 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Жамбыла без номера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Колтоган 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Д.Конаева № 59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Карикорган 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Средная школа Жетитобе, улица М.Усипбекова без номера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Коктобе 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А.Иманалыулы № 51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Куренбел 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Бейбитшилик № 64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Карасаз 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Ы.Алтынсарина № 35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Кошкарата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Б.Усенова № 26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Советская № 19 А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Колбастау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Средная школа имени А.Гайдара, улица Д.Конаева № 52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Нурлыкент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Средная школа имени М.Ломоносова, улица Н.Замбаева № 49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Шакпаката</w:t>
            </w:r>
          </w:p>
        </w:tc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искусств улица А.Пахомова № 45 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от "23" февраля 2015 года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1852"/>
        <w:gridCol w:w="7573"/>
      </w:tblGrid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Б.Момышулы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Рысбек батыра № 62 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Кайрат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улица Абая № 1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улица Енбекши № 1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Карабастау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Жамбыла без номера 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Колтоган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улица Д.Конаева № 38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Карикорган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улица М.Кожаназарова № 42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А.Иманалыулы № 51 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Куренбел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Бейбитшилик № 64 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Карасаз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улица Ю.Гагарина № 2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Кошкарата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улица Б.Усенова № 34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Кызыларык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Т.Тастандиева № 30 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Колбастау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Абая № 5 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Нурлыкент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Н.Замбаева № 49 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"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Шакпаката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улица Д.Пахомова № 45 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