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6e2b" w14:textId="d536e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"Аппарат Акима Кошкаратинского сельского округа Жуалынского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Жуалынского района Жамбылской области от 18 февраля 2015 года № 76. Зарегистрировано Департаментом юстиции Жамбылской области 13 марта 2015 года № 2568. Утратило силу постановлением акимата Жуалынского района Жамбылской области от 17 мая 2018 года № 280</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постановлением акимата Жуалынского района Жамбылской области от 17.05.2018 </w:t>
      </w:r>
      <w:r>
        <w:rPr>
          <w:rFonts w:ascii="Times New Roman"/>
          <w:b w:val="false"/>
          <w:i w:val="false"/>
          <w:color w:val="000000"/>
          <w:sz w:val="28"/>
        </w:rPr>
        <w:t>№ 280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Жуалынского района </w:t>
      </w:r>
      <w:r>
        <w:rPr>
          <w:rFonts w:ascii="Times New Roman"/>
          <w:b/>
          <w:i w:val="false"/>
          <w:color w:val="000000"/>
          <w:sz w:val="28"/>
        </w:rPr>
        <w:t>ПОСТАНОВЛЯЕТ:</w:t>
      </w:r>
      <w:r>
        <w:br/>
      </w:r>
      <w:r>
        <w:rPr>
          <w:rFonts w:ascii="Times New Roman"/>
          <w:b w:val="false"/>
          <w:i w:val="false"/>
          <w:color w:val="000000"/>
          <w:sz w:val="28"/>
        </w:rPr>
        <w:t xml:space="preserve">
      </w:t>
      </w:r>
      <w:r>
        <w:rPr>
          <w:rFonts w:ascii="Times New Roman"/>
          <w:b w:val="false"/>
          <w:i w:val="false"/>
          <w:color w:val="000000"/>
          <w:sz w:val="28"/>
        </w:rPr>
        <w:t xml:space="preserve">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"Аппарат акима Кошкаратинского сельского округа Жуалынского района Жамбылской области". </w:t>
      </w:r>
      <w:r>
        <w:br/>
      </w:r>
      <w:r>
        <w:rPr>
          <w:rFonts w:ascii="Times New Roman"/>
          <w:b w:val="false"/>
          <w:i w:val="false"/>
          <w:color w:val="000000"/>
          <w:sz w:val="28"/>
        </w:rPr>
        <w:t xml:space="preserve">
      </w:t>
      </w:r>
      <w:r>
        <w:rPr>
          <w:rFonts w:ascii="Times New Roman"/>
          <w:b w:val="false"/>
          <w:i w:val="false"/>
          <w:color w:val="000000"/>
          <w:sz w:val="28"/>
        </w:rPr>
        <w:t xml:space="preserve"> Контроль за исполнением настоящего постановления возложить на руководителя аппарата акима района Каната Оспановича Аккоева.</w:t>
      </w:r>
      <w:r>
        <w:br/>
      </w:r>
      <w:r>
        <w:rPr>
          <w:rFonts w:ascii="Times New Roman"/>
          <w:b w:val="false"/>
          <w:i w:val="false"/>
          <w:color w:val="000000"/>
          <w:sz w:val="28"/>
        </w:rPr>
        <w:t xml:space="preserve">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от 18 февраля 2015 года № 76</w:t>
            </w:r>
          </w:p>
        </w:tc>
      </w:tr>
    </w:tbl>
    <w:bookmarkStart w:name="z11" w:id="1"/>
    <w:p>
      <w:pPr>
        <w:spacing w:after="0"/>
        <w:ind w:left="0"/>
        <w:jc w:val="left"/>
      </w:pPr>
      <w:r>
        <w:rPr>
          <w:rFonts w:ascii="Times New Roman"/>
          <w:b/>
          <w:i w:val="false"/>
          <w:color w:val="000000"/>
        </w:rPr>
        <w:t xml:space="preserve"> ПОЛОЖЕНИЕ</w:t>
      </w:r>
      <w:r>
        <w:br/>
      </w:r>
      <w:r>
        <w:rPr>
          <w:rFonts w:ascii="Times New Roman"/>
          <w:b/>
          <w:i w:val="false"/>
          <w:color w:val="000000"/>
        </w:rPr>
        <w:t>о коммунальном государственном учреждении "Аппарат акима Кошкаратинского сельского округа Жуалынского района Жамбылской области"</w:t>
      </w:r>
    </w:p>
    <w:bookmarkEnd w:id="1"/>
    <w:bookmarkStart w:name="z12" w:id="2"/>
    <w:p>
      <w:pPr>
        <w:spacing w:after="0"/>
        <w:ind w:left="0"/>
        <w:jc w:val="left"/>
      </w:pPr>
      <w:r>
        <w:rPr>
          <w:rFonts w:ascii="Times New Roman"/>
          <w:b/>
          <w:i w:val="false"/>
          <w:color w:val="000000"/>
        </w:rPr>
        <w:t xml:space="preserve"> 1. Общие положения</w:t>
      </w:r>
    </w:p>
    <w:bookmarkEnd w:id="2"/>
    <w:bookmarkStart w:name="z13" w:id="3"/>
    <w:p>
      <w:pPr>
        <w:spacing w:after="0"/>
        <w:ind w:left="0"/>
        <w:jc w:val="both"/>
      </w:pPr>
      <w:r>
        <w:rPr>
          <w:rFonts w:ascii="Times New Roman"/>
          <w:b w:val="false"/>
          <w:i w:val="false"/>
          <w:color w:val="000000"/>
          <w:sz w:val="28"/>
        </w:rPr>
        <w:t>
      1.  Коммунальное государственное учреждение "Аппарат акима Кошкаратинского сельского округа Жуалынского района Жамбылской области"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Коммунальное государственное учреждение "Аппарат акима Кошкаратинского сельского округа Жуалынского района Жамбылской области" не имеет ведомств.</w:t>
      </w:r>
      <w:r>
        <w:br/>
      </w:r>
      <w:r>
        <w:rPr>
          <w:rFonts w:ascii="Times New Roman"/>
          <w:b w:val="false"/>
          <w:i w:val="false"/>
          <w:color w:val="000000"/>
          <w:sz w:val="28"/>
        </w:rPr>
        <w:t xml:space="preserve">
      3. </w:t>
      </w:r>
      <w:r>
        <w:rPr>
          <w:rFonts w:ascii="Times New Roman"/>
          <w:b w:val="false"/>
          <w:i w:val="false"/>
          <w:color w:val="000000"/>
          <w:sz w:val="28"/>
        </w:rPr>
        <w:t xml:space="preserve"> Коммунальное государственное учреждение "Аппарат акима Кошкаратинского сельского округа Жуалынского района Жамбылской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 xml:space="preserve"> Коммунальное государственное учреждение "Аппарат акима Кошкаратинского сельского округа Жуалынского района Жамбылской области" является юридическим лицом в организационно-правовой форме,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 xml:space="preserve"> Коммунальное государственное учреждение "Аппарат акима Кошкаратинского сельского округа Жуалынского района Жамбылской области"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 xml:space="preserve"> Коммунальное государственное учреждение "Аппарат акима Кошкаратинского сельского округа Жуалынского района Жамбылской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r>
        <w:br/>
      </w:r>
      <w:r>
        <w:rPr>
          <w:rFonts w:ascii="Times New Roman"/>
          <w:b w:val="false"/>
          <w:i w:val="false"/>
          <w:color w:val="000000"/>
          <w:sz w:val="28"/>
        </w:rPr>
        <w:t xml:space="preserve">
      7. </w:t>
      </w:r>
      <w:r>
        <w:rPr>
          <w:rFonts w:ascii="Times New Roman"/>
          <w:b w:val="false"/>
          <w:i w:val="false"/>
          <w:color w:val="000000"/>
          <w:sz w:val="28"/>
        </w:rPr>
        <w:t xml:space="preserve"> Коммунальное государственное учреждение "Аппарат акима Кошкаратинского сельского округа Жуалынского района Жамбылской области" по вопросам своей компетенции в установленном законодательством порядке принимает решения, оформляемые распоряжениями акима сельского округа коммунального государственного учреждения "Аппарат акима Кошкаратинского сельского округа Жуалынского района Жамбылской области"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 Структура и лимит штатной численности коммунального государственного учреждения "Аппарат акима Кошкаратинского сельского округа Жуалынского района Жамбылской области"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 xml:space="preserve"> Местонахождение юридического лица: почтовый индекс: 080309, Республика Казахстан, Жамбылская область, Жуалынский район, село Кошкарата, улица Б.Усенов № 34.</w:t>
      </w:r>
      <w:r>
        <w:br/>
      </w:r>
      <w:r>
        <w:rPr>
          <w:rFonts w:ascii="Times New Roman"/>
          <w:b w:val="false"/>
          <w:i w:val="false"/>
          <w:color w:val="000000"/>
          <w:sz w:val="28"/>
        </w:rPr>
        <w:t xml:space="preserve">
      10. </w:t>
      </w:r>
      <w:r>
        <w:rPr>
          <w:rFonts w:ascii="Times New Roman"/>
          <w:b w:val="false"/>
          <w:i w:val="false"/>
          <w:color w:val="000000"/>
          <w:sz w:val="28"/>
        </w:rPr>
        <w:t xml:space="preserve"> Полное наименование государственного органа: коммунальное государственное учреждение "Аппарат акима Кошкаратинского сельского округа Жуалынского района Жамбылской области".</w:t>
      </w:r>
      <w:r>
        <w:br/>
      </w:r>
      <w:r>
        <w:rPr>
          <w:rFonts w:ascii="Times New Roman"/>
          <w:b w:val="false"/>
          <w:i w:val="false"/>
          <w:color w:val="000000"/>
          <w:sz w:val="28"/>
        </w:rPr>
        <w:t xml:space="preserve">
      11. </w:t>
      </w:r>
      <w:r>
        <w:rPr>
          <w:rFonts w:ascii="Times New Roman"/>
          <w:b w:val="false"/>
          <w:i w:val="false"/>
          <w:color w:val="000000"/>
          <w:sz w:val="28"/>
        </w:rPr>
        <w:t xml:space="preserve"> Настоящее Положение является учредительным документом коммунального государственного учреждения "Аппарат акима Кошкаратинского сельского округа Жуалынского района Жамбылской области".</w:t>
      </w:r>
      <w:r>
        <w:br/>
      </w:r>
      <w:r>
        <w:rPr>
          <w:rFonts w:ascii="Times New Roman"/>
          <w:b w:val="false"/>
          <w:i w:val="false"/>
          <w:color w:val="000000"/>
          <w:sz w:val="28"/>
        </w:rPr>
        <w:t xml:space="preserve">
      12. </w:t>
      </w:r>
      <w:r>
        <w:rPr>
          <w:rFonts w:ascii="Times New Roman"/>
          <w:b w:val="false"/>
          <w:i w:val="false"/>
          <w:color w:val="000000"/>
          <w:sz w:val="28"/>
        </w:rPr>
        <w:t xml:space="preserve"> Финансирование деятельности коммунального государственного учреждения "Аппарат акима Кошкаратинского сельского округа Жуалынского района Жамбылской области" осуществляется из местных бюджетов.</w:t>
      </w:r>
      <w:r>
        <w:br/>
      </w:r>
      <w:r>
        <w:rPr>
          <w:rFonts w:ascii="Times New Roman"/>
          <w:b w:val="false"/>
          <w:i w:val="false"/>
          <w:color w:val="000000"/>
          <w:sz w:val="28"/>
        </w:rPr>
        <w:t xml:space="preserve">
      13. </w:t>
      </w:r>
      <w:r>
        <w:rPr>
          <w:rFonts w:ascii="Times New Roman"/>
          <w:b w:val="false"/>
          <w:i w:val="false"/>
          <w:color w:val="000000"/>
          <w:sz w:val="28"/>
        </w:rPr>
        <w:t xml:space="preserve"> Коммунальному государственному учреждению "Аппарат акима Кошкаратинского сельского округа Жуалынского района Жамбылской области"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Кошкаратинского сельского округа Жуалынского района Жамбылской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Если коммунальному государственному учреждению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
    <w:bookmarkStart w:name="z27" w:id="4"/>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4"/>
    <w:bookmarkStart w:name="z28" w:id="5"/>
    <w:p>
      <w:pPr>
        <w:spacing w:after="0"/>
        <w:ind w:left="0"/>
        <w:jc w:val="both"/>
      </w:pPr>
      <w:r>
        <w:rPr>
          <w:rFonts w:ascii="Times New Roman"/>
          <w:b w:val="false"/>
          <w:i w:val="false"/>
          <w:color w:val="000000"/>
          <w:sz w:val="28"/>
        </w:rPr>
        <w:t xml:space="preserve">
      14.  Миссия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осуществление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xml:space="preserve">
      15. </w:t>
      </w:r>
      <w:r>
        <w:rPr>
          <w:rFonts w:ascii="Times New Roman"/>
          <w:b w:val="false"/>
          <w:i w:val="false"/>
          <w:color w:val="000000"/>
          <w:sz w:val="28"/>
        </w:rPr>
        <w:t xml:space="preserve"> Функции:</w:t>
      </w:r>
      <w:r>
        <w:br/>
      </w:r>
      <w:r>
        <w:rPr>
          <w:rFonts w:ascii="Times New Roman"/>
          <w:b w:val="false"/>
          <w:i w:val="false"/>
          <w:color w:val="000000"/>
          <w:sz w:val="28"/>
        </w:rPr>
        <w:t xml:space="preserve">
      1) </w:t>
      </w:r>
      <w:r>
        <w:rPr>
          <w:rFonts w:ascii="Times New Roman"/>
          <w:b w:val="false"/>
          <w:i w:val="false"/>
          <w:color w:val="000000"/>
          <w:sz w:val="28"/>
        </w:rPr>
        <w:t xml:space="preserve"> Аппарат акима осуществляет функций, установленные законодательством Республики Казахстан;</w:t>
      </w:r>
      <w:r>
        <w:br/>
      </w:r>
      <w:r>
        <w:rPr>
          <w:rFonts w:ascii="Times New Roman"/>
          <w:b w:val="false"/>
          <w:i w:val="false"/>
          <w:color w:val="000000"/>
          <w:sz w:val="28"/>
        </w:rPr>
        <w:t xml:space="preserve">
      2) </w:t>
      </w:r>
      <w:r>
        <w:rPr>
          <w:rFonts w:ascii="Times New Roman"/>
          <w:b w:val="false"/>
          <w:i w:val="false"/>
          <w:color w:val="000000"/>
          <w:sz w:val="28"/>
        </w:rPr>
        <w:t xml:space="preserve">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xml:space="preserve">
      3) </w:t>
      </w:r>
      <w:r>
        <w:rPr>
          <w:rFonts w:ascii="Times New Roman"/>
          <w:b w:val="false"/>
          <w:i w:val="false"/>
          <w:color w:val="000000"/>
          <w:sz w:val="28"/>
        </w:rPr>
        <w:t xml:space="preserve"> содействует сбору налогов и других обязательных платежей в бюджет;</w:t>
      </w:r>
      <w:r>
        <w:br/>
      </w:r>
      <w:r>
        <w:rPr>
          <w:rFonts w:ascii="Times New Roman"/>
          <w:b w:val="false"/>
          <w:i w:val="false"/>
          <w:color w:val="000000"/>
          <w:sz w:val="28"/>
        </w:rPr>
        <w:t xml:space="preserve">
      4) </w:t>
      </w:r>
      <w:r>
        <w:rPr>
          <w:rFonts w:ascii="Times New Roman"/>
          <w:b w:val="false"/>
          <w:i w:val="false"/>
          <w:color w:val="000000"/>
          <w:sz w:val="28"/>
        </w:rPr>
        <w:t xml:space="preserve"> в пределах своей компетенции осуществляет регулирование земельных отношений;</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xml:space="preserve">
      6) </w:t>
      </w:r>
      <w:r>
        <w:rPr>
          <w:rFonts w:ascii="Times New Roman"/>
          <w:b w:val="false"/>
          <w:i w:val="false"/>
          <w:color w:val="000000"/>
          <w:sz w:val="28"/>
        </w:rPr>
        <w:t xml:space="preserve">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 </w:t>
      </w:r>
      <w:r>
        <w:br/>
      </w:r>
      <w:r>
        <w:rPr>
          <w:rFonts w:ascii="Times New Roman"/>
          <w:b w:val="false"/>
          <w:i w:val="false"/>
          <w:color w:val="000000"/>
          <w:sz w:val="28"/>
        </w:rPr>
        <w:t xml:space="preserve">
      7) </w:t>
      </w:r>
      <w:r>
        <w:rPr>
          <w:rFonts w:ascii="Times New Roman"/>
          <w:b w:val="false"/>
          <w:i w:val="false"/>
          <w:color w:val="000000"/>
          <w:sz w:val="28"/>
        </w:rPr>
        <w:t xml:space="preserve"> организует работу по сохранению исторического и культурного наследия;</w:t>
      </w:r>
      <w:r>
        <w:br/>
      </w:r>
      <w:r>
        <w:rPr>
          <w:rFonts w:ascii="Times New Roman"/>
          <w:b w:val="false"/>
          <w:i w:val="false"/>
          <w:color w:val="000000"/>
          <w:sz w:val="28"/>
        </w:rPr>
        <w:t xml:space="preserve">
      8) </w:t>
      </w:r>
      <w:r>
        <w:rPr>
          <w:rFonts w:ascii="Times New Roman"/>
          <w:b w:val="false"/>
          <w:i w:val="false"/>
          <w:color w:val="000000"/>
          <w:sz w:val="28"/>
        </w:rPr>
        <w:t xml:space="preserve"> содействует развитию местной социальной инфраструктуры;</w:t>
      </w:r>
      <w:r>
        <w:br/>
      </w:r>
      <w:r>
        <w:rPr>
          <w:rFonts w:ascii="Times New Roman"/>
          <w:b w:val="false"/>
          <w:i w:val="false"/>
          <w:color w:val="000000"/>
          <w:sz w:val="28"/>
        </w:rPr>
        <w:t xml:space="preserve">
      9) </w:t>
      </w:r>
      <w:r>
        <w:rPr>
          <w:rFonts w:ascii="Times New Roman"/>
          <w:b w:val="false"/>
          <w:i w:val="false"/>
          <w:color w:val="000000"/>
          <w:sz w:val="28"/>
        </w:rPr>
        <w:t xml:space="preserve"> взаимодействует с органами местного самоуправления;</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xml:space="preserve">
      12) </w:t>
      </w:r>
      <w:r>
        <w:rPr>
          <w:rFonts w:ascii="Times New Roman"/>
          <w:b w:val="false"/>
          <w:i w:val="false"/>
          <w:color w:val="000000"/>
          <w:sz w:val="28"/>
        </w:rPr>
        <w:t xml:space="preserve"> утверждают план поступлений и расходов денег местного самоуправления после согласования с собранием местного сообщества; </w:t>
      </w:r>
      <w:r>
        <w:br/>
      </w:r>
      <w:r>
        <w:rPr>
          <w:rFonts w:ascii="Times New Roman"/>
          <w:b w:val="false"/>
          <w:i w:val="false"/>
          <w:color w:val="000000"/>
          <w:sz w:val="28"/>
        </w:rPr>
        <w:t xml:space="preserve">
      13) </w:t>
      </w:r>
      <w:r>
        <w:rPr>
          <w:rFonts w:ascii="Times New Roman"/>
          <w:b w:val="false"/>
          <w:i w:val="false"/>
          <w:color w:val="000000"/>
          <w:sz w:val="28"/>
        </w:rPr>
        <w:t xml:space="preserve"> ведет реестр непрофессиональных медиаторов;</w:t>
      </w:r>
      <w:r>
        <w:br/>
      </w:r>
      <w:r>
        <w:rPr>
          <w:rFonts w:ascii="Times New Roman"/>
          <w:b w:val="false"/>
          <w:i w:val="false"/>
          <w:color w:val="000000"/>
          <w:sz w:val="28"/>
        </w:rPr>
        <w:t xml:space="preserve">
      14) </w:t>
      </w:r>
      <w:r>
        <w:rPr>
          <w:rFonts w:ascii="Times New Roman"/>
          <w:b w:val="false"/>
          <w:i w:val="false"/>
          <w:color w:val="000000"/>
          <w:sz w:val="28"/>
        </w:rPr>
        <w:t xml:space="preserve">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xml:space="preserve">
      16. </w:t>
      </w:r>
      <w:r>
        <w:rPr>
          <w:rFonts w:ascii="Times New Roman"/>
          <w:b w:val="false"/>
          <w:i w:val="false"/>
          <w:color w:val="000000"/>
          <w:sz w:val="28"/>
        </w:rPr>
        <w:t xml:space="preserve"> Задачи: </w:t>
      </w:r>
      <w:r>
        <w:br/>
      </w:r>
      <w:r>
        <w:rPr>
          <w:rFonts w:ascii="Times New Roman"/>
          <w:b w:val="false"/>
          <w:i w:val="false"/>
          <w:color w:val="000000"/>
          <w:sz w:val="28"/>
        </w:rPr>
        <w:t xml:space="preserve">
      1) </w:t>
      </w:r>
      <w:r>
        <w:rPr>
          <w:rFonts w:ascii="Times New Roman"/>
          <w:b w:val="false"/>
          <w:i w:val="false"/>
          <w:color w:val="000000"/>
          <w:sz w:val="28"/>
        </w:rPr>
        <w:t xml:space="preserve"> обеспечение соблюдения регламента работы акима сельского округа;</w:t>
      </w:r>
      <w:r>
        <w:br/>
      </w:r>
      <w:r>
        <w:rPr>
          <w:rFonts w:ascii="Times New Roman"/>
          <w:b w:val="false"/>
          <w:i w:val="false"/>
          <w:color w:val="000000"/>
          <w:sz w:val="28"/>
        </w:rPr>
        <w:t xml:space="preserve">
      2) </w:t>
      </w:r>
      <w:r>
        <w:rPr>
          <w:rFonts w:ascii="Times New Roman"/>
          <w:b w:val="false"/>
          <w:i w:val="false"/>
          <w:color w:val="000000"/>
          <w:sz w:val="28"/>
        </w:rPr>
        <w:t xml:space="preserve"> является должностным лицом, соответствующего районного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Times New Roman"/>
          <w:b w:val="false"/>
          <w:i w:val="false"/>
          <w:color w:val="000000"/>
          <w:sz w:val="28"/>
        </w:rPr>
        <w:t xml:space="preserve">
      3) </w:t>
      </w:r>
      <w:r>
        <w:rPr>
          <w:rFonts w:ascii="Times New Roman"/>
          <w:b w:val="false"/>
          <w:i w:val="false"/>
          <w:color w:val="000000"/>
          <w:sz w:val="28"/>
        </w:rPr>
        <w:t xml:space="preserve">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xml:space="preserve">
      4) </w:t>
      </w:r>
      <w:r>
        <w:rPr>
          <w:rFonts w:ascii="Times New Roman"/>
          <w:b w:val="false"/>
          <w:i w:val="false"/>
          <w:color w:val="000000"/>
          <w:sz w:val="28"/>
        </w:rPr>
        <w:t xml:space="preserve"> при разработке бюджетной программы, администратором которой выступает аппарат акима округа,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обеспечивает сохранение коммунального жилищного фонда, а также строительство, реконструкцию, ремонт и содержание автомобильных дорог;</w:t>
      </w:r>
      <w:r>
        <w:br/>
      </w:r>
      <w:r>
        <w:rPr>
          <w:rFonts w:ascii="Times New Roman"/>
          <w:b w:val="false"/>
          <w:i w:val="false"/>
          <w:color w:val="000000"/>
          <w:sz w:val="28"/>
        </w:rPr>
        <w:t xml:space="preserve">
      7) </w:t>
      </w:r>
      <w:r>
        <w:rPr>
          <w:rFonts w:ascii="Times New Roman"/>
          <w:b w:val="false"/>
          <w:i w:val="false"/>
          <w:color w:val="000000"/>
          <w:sz w:val="28"/>
        </w:rPr>
        <w:t xml:space="preserve">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xml:space="preserve">
      8) </w:t>
      </w:r>
      <w:r>
        <w:rPr>
          <w:rFonts w:ascii="Times New Roman"/>
          <w:b w:val="false"/>
          <w:i w:val="false"/>
          <w:color w:val="000000"/>
          <w:sz w:val="28"/>
        </w:rPr>
        <w:t xml:space="preserve">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xml:space="preserve">
      9) </w:t>
      </w:r>
      <w:r>
        <w:rPr>
          <w:rFonts w:ascii="Times New Roman"/>
          <w:b w:val="false"/>
          <w:i w:val="false"/>
          <w:color w:val="000000"/>
          <w:sz w:val="28"/>
        </w:rPr>
        <w:t xml:space="preserve"> организует помощь инвалидам;</w:t>
      </w:r>
      <w:r>
        <w:br/>
      </w:r>
      <w:r>
        <w:rPr>
          <w:rFonts w:ascii="Times New Roman"/>
          <w:b w:val="false"/>
          <w:i w:val="false"/>
          <w:color w:val="000000"/>
          <w:sz w:val="28"/>
        </w:rPr>
        <w:t xml:space="preserve">
      10) </w:t>
      </w:r>
      <w:r>
        <w:rPr>
          <w:rFonts w:ascii="Times New Roman"/>
          <w:b w:val="false"/>
          <w:i w:val="false"/>
          <w:color w:val="000000"/>
          <w:sz w:val="28"/>
        </w:rPr>
        <w:t xml:space="preserve"> организует общественные работы, молодежную практику и социальные рабочие места;</w:t>
      </w:r>
      <w:r>
        <w:br/>
      </w:r>
      <w:r>
        <w:rPr>
          <w:rFonts w:ascii="Times New Roman"/>
          <w:b w:val="false"/>
          <w:i w:val="false"/>
          <w:color w:val="000000"/>
          <w:sz w:val="28"/>
        </w:rPr>
        <w:t xml:space="preserve">
      11) </w:t>
      </w:r>
      <w:r>
        <w:rPr>
          <w:rFonts w:ascii="Times New Roman"/>
          <w:b w:val="false"/>
          <w:i w:val="false"/>
          <w:color w:val="000000"/>
          <w:sz w:val="28"/>
        </w:rPr>
        <w:t xml:space="preserve">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xml:space="preserve">
      12) </w:t>
      </w:r>
      <w:r>
        <w:rPr>
          <w:rFonts w:ascii="Times New Roman"/>
          <w:b w:val="false"/>
          <w:i w:val="false"/>
          <w:color w:val="000000"/>
          <w:sz w:val="28"/>
        </w:rPr>
        <w:t xml:space="preserve">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xml:space="preserve">
      13) </w:t>
      </w:r>
      <w:r>
        <w:rPr>
          <w:rFonts w:ascii="Times New Roman"/>
          <w:b w:val="false"/>
          <w:i w:val="false"/>
          <w:color w:val="000000"/>
          <w:sz w:val="28"/>
        </w:rPr>
        <w:t xml:space="preserve"> координирует оказание благотворительной и социальной помощи инвалидам;</w:t>
      </w:r>
      <w:r>
        <w:br/>
      </w:r>
      <w:r>
        <w:rPr>
          <w:rFonts w:ascii="Times New Roman"/>
          <w:b w:val="false"/>
          <w:i w:val="false"/>
          <w:color w:val="000000"/>
          <w:sz w:val="28"/>
        </w:rPr>
        <w:t xml:space="preserve">
      14) </w:t>
      </w:r>
      <w:r>
        <w:rPr>
          <w:rFonts w:ascii="Times New Roman"/>
          <w:b w:val="false"/>
          <w:i w:val="false"/>
          <w:color w:val="000000"/>
          <w:sz w:val="28"/>
        </w:rPr>
        <w:t xml:space="preserve"> координирует оказание социально уязвимым слоям населения благотворительной помощи;</w:t>
      </w:r>
      <w:r>
        <w:br/>
      </w:r>
      <w:r>
        <w:rPr>
          <w:rFonts w:ascii="Times New Roman"/>
          <w:b w:val="false"/>
          <w:i w:val="false"/>
          <w:color w:val="000000"/>
          <w:sz w:val="28"/>
        </w:rPr>
        <w:t xml:space="preserve">
      15) </w:t>
      </w:r>
      <w:r>
        <w:rPr>
          <w:rFonts w:ascii="Times New Roman"/>
          <w:b w:val="false"/>
          <w:i w:val="false"/>
          <w:color w:val="000000"/>
          <w:sz w:val="28"/>
        </w:rPr>
        <w:t xml:space="preserve"> содействует кадровому обеспечению сельских организаций здравоохранения;</w:t>
      </w:r>
      <w:r>
        <w:br/>
      </w:r>
      <w:r>
        <w:rPr>
          <w:rFonts w:ascii="Times New Roman"/>
          <w:b w:val="false"/>
          <w:i w:val="false"/>
          <w:color w:val="000000"/>
          <w:sz w:val="28"/>
        </w:rPr>
        <w:t xml:space="preserve">
      16) </w:t>
      </w:r>
      <w:r>
        <w:rPr>
          <w:rFonts w:ascii="Times New Roman"/>
          <w:b w:val="false"/>
          <w:i w:val="false"/>
          <w:color w:val="000000"/>
          <w:sz w:val="28"/>
        </w:rPr>
        <w:t xml:space="preserve"> организует движение общественного транспорта;</w:t>
      </w:r>
      <w:r>
        <w:br/>
      </w:r>
      <w:r>
        <w:rPr>
          <w:rFonts w:ascii="Times New Roman"/>
          <w:b w:val="false"/>
          <w:i w:val="false"/>
          <w:color w:val="000000"/>
          <w:sz w:val="28"/>
        </w:rPr>
        <w:t xml:space="preserve">
      17) </w:t>
      </w:r>
      <w:r>
        <w:rPr>
          <w:rFonts w:ascii="Times New Roman"/>
          <w:b w:val="false"/>
          <w:i w:val="false"/>
          <w:color w:val="000000"/>
          <w:sz w:val="28"/>
        </w:rPr>
        <w:t xml:space="preserve">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xml:space="preserve">
      18) </w:t>
      </w:r>
      <w:r>
        <w:rPr>
          <w:rFonts w:ascii="Times New Roman"/>
          <w:b w:val="false"/>
          <w:i w:val="false"/>
          <w:color w:val="000000"/>
          <w:sz w:val="28"/>
        </w:rPr>
        <w:t xml:space="preserve"> осуществляет хозяйственный учет; </w:t>
      </w:r>
      <w:r>
        <w:br/>
      </w:r>
      <w:r>
        <w:rPr>
          <w:rFonts w:ascii="Times New Roman"/>
          <w:b w:val="false"/>
          <w:i w:val="false"/>
          <w:color w:val="000000"/>
          <w:sz w:val="28"/>
        </w:rPr>
        <w:t xml:space="preserve">
      19) </w:t>
      </w:r>
      <w:r>
        <w:rPr>
          <w:rFonts w:ascii="Times New Roman"/>
          <w:b w:val="false"/>
          <w:i w:val="false"/>
          <w:color w:val="000000"/>
          <w:sz w:val="28"/>
        </w:rPr>
        <w:t xml:space="preserve">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xml:space="preserve">
      20) </w:t>
      </w:r>
      <w:r>
        <w:rPr>
          <w:rFonts w:ascii="Times New Roman"/>
          <w:b w:val="false"/>
          <w:i w:val="false"/>
          <w:color w:val="000000"/>
          <w:sz w:val="28"/>
        </w:rPr>
        <w:t xml:space="preserve">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xml:space="preserve">
      21) </w:t>
      </w:r>
      <w:r>
        <w:rPr>
          <w:rFonts w:ascii="Times New Roman"/>
          <w:b w:val="false"/>
          <w:i w:val="false"/>
          <w:color w:val="000000"/>
          <w:sz w:val="28"/>
        </w:rPr>
        <w:t xml:space="preserve">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xml:space="preserve">
      22) </w:t>
      </w:r>
      <w:r>
        <w:rPr>
          <w:rFonts w:ascii="Times New Roman"/>
          <w:b w:val="false"/>
          <w:i w:val="false"/>
          <w:color w:val="000000"/>
          <w:sz w:val="28"/>
        </w:rPr>
        <w:t xml:space="preserve">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xml:space="preserve">
      23) </w:t>
      </w:r>
      <w:r>
        <w:rPr>
          <w:rFonts w:ascii="Times New Roman"/>
          <w:b w:val="false"/>
          <w:i w:val="false"/>
          <w:color w:val="000000"/>
          <w:sz w:val="28"/>
        </w:rPr>
        <w:t xml:space="preserve"> вносит в районный исполнительный орган предложения по организации транспортного сообщения с районным центром, а также организует бесплатный подвоз учащихся до школы и обратно в сельскую местность;</w:t>
      </w:r>
      <w:r>
        <w:br/>
      </w:r>
      <w:r>
        <w:rPr>
          <w:rFonts w:ascii="Times New Roman"/>
          <w:b w:val="false"/>
          <w:i w:val="false"/>
          <w:color w:val="000000"/>
          <w:sz w:val="28"/>
        </w:rPr>
        <w:t xml:space="preserve">
      24) </w:t>
      </w:r>
      <w:r>
        <w:rPr>
          <w:rFonts w:ascii="Times New Roman"/>
          <w:b w:val="false"/>
          <w:i w:val="false"/>
          <w:color w:val="000000"/>
          <w:sz w:val="28"/>
        </w:rPr>
        <w:t xml:space="preserve">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xml:space="preserve">
      25) </w:t>
      </w:r>
      <w:r>
        <w:rPr>
          <w:rFonts w:ascii="Times New Roman"/>
          <w:b w:val="false"/>
          <w:i w:val="false"/>
          <w:color w:val="000000"/>
          <w:sz w:val="28"/>
        </w:rPr>
        <w:t xml:space="preserve">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xml:space="preserve">
      26) </w:t>
      </w:r>
      <w:r>
        <w:rPr>
          <w:rFonts w:ascii="Times New Roman"/>
          <w:b w:val="false"/>
          <w:i w:val="false"/>
          <w:color w:val="000000"/>
          <w:sz w:val="28"/>
        </w:rPr>
        <w:t xml:space="preserve"> обеспечивают сохранность переданного коммунального имущества;</w:t>
      </w:r>
      <w:r>
        <w:br/>
      </w:r>
      <w:r>
        <w:rPr>
          <w:rFonts w:ascii="Times New Roman"/>
          <w:b w:val="false"/>
          <w:i w:val="false"/>
          <w:color w:val="000000"/>
          <w:sz w:val="28"/>
        </w:rPr>
        <w:t xml:space="preserve">
      27) </w:t>
      </w:r>
      <w:r>
        <w:rPr>
          <w:rFonts w:ascii="Times New Roman"/>
          <w:b w:val="false"/>
          <w:i w:val="false"/>
          <w:color w:val="000000"/>
          <w:sz w:val="28"/>
        </w:rPr>
        <w:t xml:space="preserve"> осуществляют управление переданными районными коммунальными юридическими лицами;</w:t>
      </w:r>
      <w:r>
        <w:br/>
      </w:r>
      <w:r>
        <w:rPr>
          <w:rFonts w:ascii="Times New Roman"/>
          <w:b w:val="false"/>
          <w:i w:val="false"/>
          <w:color w:val="000000"/>
          <w:sz w:val="28"/>
        </w:rPr>
        <w:t xml:space="preserve">
      28) </w:t>
      </w:r>
      <w:r>
        <w:rPr>
          <w:rFonts w:ascii="Times New Roman"/>
          <w:b w:val="false"/>
          <w:i w:val="false"/>
          <w:color w:val="000000"/>
          <w:sz w:val="28"/>
        </w:rPr>
        <w:t xml:space="preserve">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xml:space="preserve">
      29) </w:t>
      </w:r>
      <w:r>
        <w:rPr>
          <w:rFonts w:ascii="Times New Roman"/>
          <w:b w:val="false"/>
          <w:i w:val="false"/>
          <w:color w:val="000000"/>
          <w:sz w:val="28"/>
        </w:rPr>
        <w:t xml:space="preserve">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xml:space="preserve">
      30) </w:t>
      </w:r>
      <w:r>
        <w:rPr>
          <w:rFonts w:ascii="Times New Roman"/>
          <w:b w:val="false"/>
          <w:i w:val="false"/>
          <w:color w:val="000000"/>
          <w:sz w:val="28"/>
        </w:rPr>
        <w:t xml:space="preserve">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Times New Roman"/>
          <w:b w:val="false"/>
          <w:i w:val="false"/>
          <w:color w:val="000000"/>
          <w:sz w:val="28"/>
        </w:rPr>
        <w:t xml:space="preserve">
      31) </w:t>
      </w:r>
      <w:r>
        <w:rPr>
          <w:rFonts w:ascii="Times New Roman"/>
          <w:b w:val="false"/>
          <w:i w:val="false"/>
          <w:color w:val="000000"/>
          <w:sz w:val="28"/>
        </w:rPr>
        <w:t xml:space="preserve"> формируют доходные источники;</w:t>
      </w:r>
      <w:r>
        <w:br/>
      </w:r>
      <w:r>
        <w:rPr>
          <w:rFonts w:ascii="Times New Roman"/>
          <w:b w:val="false"/>
          <w:i w:val="false"/>
          <w:color w:val="000000"/>
          <w:sz w:val="28"/>
        </w:rPr>
        <w:t xml:space="preserve">
      32) </w:t>
      </w:r>
      <w:r>
        <w:rPr>
          <w:rFonts w:ascii="Times New Roman"/>
          <w:b w:val="false"/>
          <w:i w:val="false"/>
          <w:color w:val="000000"/>
          <w:sz w:val="28"/>
        </w:rPr>
        <w:t xml:space="preserve">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xml:space="preserve">
      33) </w:t>
      </w:r>
      <w:r>
        <w:rPr>
          <w:rFonts w:ascii="Times New Roman"/>
          <w:b w:val="false"/>
          <w:i w:val="false"/>
          <w:color w:val="000000"/>
          <w:sz w:val="28"/>
        </w:rPr>
        <w:t xml:space="preserve">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xml:space="preserve">
      34) </w:t>
      </w:r>
      <w:r>
        <w:rPr>
          <w:rFonts w:ascii="Times New Roman"/>
          <w:b w:val="false"/>
          <w:i w:val="false"/>
          <w:color w:val="000000"/>
          <w:sz w:val="28"/>
        </w:rPr>
        <w:t xml:space="preserve">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 xml:space="preserve"> Права и обязанности: </w:t>
      </w:r>
      <w:r>
        <w:br/>
      </w:r>
      <w:r>
        <w:rPr>
          <w:rFonts w:ascii="Times New Roman"/>
          <w:b w:val="false"/>
          <w:i w:val="false"/>
          <w:color w:val="000000"/>
          <w:sz w:val="28"/>
        </w:rPr>
        <w:t xml:space="preserve">
      1) </w:t>
      </w:r>
      <w:r>
        <w:rPr>
          <w:rFonts w:ascii="Times New Roman"/>
          <w:b w:val="false"/>
          <w:i w:val="false"/>
          <w:color w:val="000000"/>
          <w:sz w:val="28"/>
        </w:rPr>
        <w:t xml:space="preserve"> в рамках своей компетенции имеет право подготовить и предложить информационно-аналитические документы государственным органам, общественным и другим учреждениям, средствам массовой информации;</w:t>
      </w:r>
      <w:r>
        <w:br/>
      </w:r>
      <w:r>
        <w:rPr>
          <w:rFonts w:ascii="Times New Roman"/>
          <w:b w:val="false"/>
          <w:i w:val="false"/>
          <w:color w:val="000000"/>
          <w:sz w:val="28"/>
        </w:rPr>
        <w:t xml:space="preserve">
      2) </w:t>
      </w:r>
      <w:r>
        <w:rPr>
          <w:rFonts w:ascii="Times New Roman"/>
          <w:b w:val="false"/>
          <w:i w:val="false"/>
          <w:color w:val="000000"/>
          <w:sz w:val="28"/>
        </w:rPr>
        <w:t xml:space="preserve"> в рамках своей компетенции имеет права официально запрашивать и получать информацию и документы от местных исполнительных органов, предприятий, организаций и других учреждений; </w:t>
      </w:r>
      <w:r>
        <w:br/>
      </w:r>
      <w:r>
        <w:rPr>
          <w:rFonts w:ascii="Times New Roman"/>
          <w:b w:val="false"/>
          <w:i w:val="false"/>
          <w:color w:val="000000"/>
          <w:sz w:val="28"/>
        </w:rPr>
        <w:t xml:space="preserve">
      3) </w:t>
      </w:r>
      <w:r>
        <w:rPr>
          <w:rFonts w:ascii="Times New Roman"/>
          <w:b w:val="false"/>
          <w:i w:val="false"/>
          <w:color w:val="000000"/>
          <w:sz w:val="28"/>
        </w:rPr>
        <w:t xml:space="preserve"> вправе вносить предложения по вопросам, относящимся к их компетенции;</w:t>
      </w:r>
      <w:r>
        <w:br/>
      </w:r>
      <w:r>
        <w:rPr>
          <w:rFonts w:ascii="Times New Roman"/>
          <w:b w:val="false"/>
          <w:i w:val="false"/>
          <w:color w:val="000000"/>
          <w:sz w:val="28"/>
        </w:rPr>
        <w:t xml:space="preserve">
      4) </w:t>
      </w:r>
      <w:r>
        <w:rPr>
          <w:rFonts w:ascii="Times New Roman"/>
          <w:b w:val="false"/>
          <w:i w:val="false"/>
          <w:color w:val="000000"/>
          <w:sz w:val="28"/>
        </w:rPr>
        <w:t xml:space="preserve"> осуществлять иные права, необходимые для реализации основных задач и функций, в соответствии с нормативными правовыми актами Республики Казахстан;</w:t>
      </w:r>
      <w:r>
        <w:br/>
      </w:r>
      <w:r>
        <w:rPr>
          <w:rFonts w:ascii="Times New Roman"/>
          <w:b w:val="false"/>
          <w:i w:val="false"/>
          <w:color w:val="000000"/>
          <w:sz w:val="28"/>
        </w:rPr>
        <w:t xml:space="preserve">
      5) </w:t>
      </w:r>
      <w:r>
        <w:rPr>
          <w:rFonts w:ascii="Times New Roman"/>
          <w:b w:val="false"/>
          <w:i w:val="false"/>
          <w:color w:val="000000"/>
          <w:sz w:val="28"/>
        </w:rPr>
        <w:t xml:space="preserve"> предоставлять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w:t>
      </w:r>
      <w:r>
        <w:br/>
      </w:r>
      <w:r>
        <w:rPr>
          <w:rFonts w:ascii="Times New Roman"/>
          <w:b w:val="false"/>
          <w:i w:val="false"/>
          <w:color w:val="000000"/>
          <w:sz w:val="28"/>
        </w:rPr>
        <w:t xml:space="preserve">
      6) </w:t>
      </w:r>
      <w:r>
        <w:rPr>
          <w:rFonts w:ascii="Times New Roman"/>
          <w:b w:val="false"/>
          <w:i w:val="false"/>
          <w:color w:val="000000"/>
          <w:sz w:val="28"/>
        </w:rPr>
        <w:t xml:space="preserve"> обеспечивать соблюдение сотрудниками коммунального государственного учреждения "Аппарат акима Кошкаратинского сельского округа Жуалынского района Жамбылской области" норм этики административных государственных служащих;</w:t>
      </w:r>
      <w:r>
        <w:br/>
      </w:r>
      <w:r>
        <w:rPr>
          <w:rFonts w:ascii="Times New Roman"/>
          <w:b w:val="false"/>
          <w:i w:val="false"/>
          <w:color w:val="000000"/>
          <w:sz w:val="28"/>
        </w:rPr>
        <w:t xml:space="preserve">
      7) </w:t>
      </w:r>
      <w:r>
        <w:rPr>
          <w:rFonts w:ascii="Times New Roman"/>
          <w:b w:val="false"/>
          <w:i w:val="false"/>
          <w:color w:val="000000"/>
          <w:sz w:val="28"/>
        </w:rPr>
        <w:t xml:space="preserve"> выполнять иные обязанности предусмотренные нормативными правовыми актами Республики Казахстан. </w:t>
      </w:r>
    </w:p>
    <w:bookmarkEnd w:id="5"/>
    <w:bookmarkStart w:name="z87" w:id="6"/>
    <w:p>
      <w:pPr>
        <w:spacing w:after="0"/>
        <w:ind w:left="0"/>
        <w:jc w:val="left"/>
      </w:pPr>
      <w:r>
        <w:rPr>
          <w:rFonts w:ascii="Times New Roman"/>
          <w:b/>
          <w:i w:val="false"/>
          <w:color w:val="000000"/>
        </w:rPr>
        <w:t xml:space="preserve"> 3. Организация деятельности государственного органа</w:t>
      </w:r>
    </w:p>
    <w:bookmarkEnd w:id="6"/>
    <w:bookmarkStart w:name="z88" w:id="7"/>
    <w:p>
      <w:pPr>
        <w:spacing w:after="0"/>
        <w:ind w:left="0"/>
        <w:jc w:val="both"/>
      </w:pPr>
      <w:r>
        <w:rPr>
          <w:rFonts w:ascii="Times New Roman"/>
          <w:b w:val="false"/>
          <w:i w:val="false"/>
          <w:color w:val="000000"/>
          <w:sz w:val="28"/>
        </w:rPr>
        <w:t>
      18.  Руководство коммунального государственного учреждения "Аппарат акима Кошкаратинского сельского округа Жуалынского района Жамбылской области" осуществляется акимом сельского округа, который несет персональную ответственность за выполнение возложенных на коммунальное государственное учреждение "Аппарат акима Кошкаратинского сельского округа Жуалынского района Жамбылской области"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 xml:space="preserve"> Первый руководитель коммунального государственного учреждения "Аппарат акима Кошкаратинского сельского округа Жуалынского района Жамбылской области" назначается или избирается на должность и освобождается от должности и прекращает свои полномочия в порядке, определяемом Президентом Республики Казахстан.</w:t>
      </w:r>
      <w:r>
        <w:br/>
      </w:r>
      <w:r>
        <w:rPr>
          <w:rFonts w:ascii="Times New Roman"/>
          <w:b w:val="false"/>
          <w:i w:val="false"/>
          <w:color w:val="000000"/>
          <w:sz w:val="28"/>
        </w:rPr>
        <w:t xml:space="preserve">
      20. </w:t>
      </w:r>
      <w:r>
        <w:rPr>
          <w:rFonts w:ascii="Times New Roman"/>
          <w:b w:val="false"/>
          <w:i w:val="false"/>
          <w:color w:val="000000"/>
          <w:sz w:val="28"/>
        </w:rPr>
        <w:t xml:space="preserve"> Первый руководитель коммунального государственного учреждения "Аппарат акима Кошкаратинского сельского округа Жуалынского района Жамбылской области" имеет руководителя отделений и главных специалистов, которые назначаются на должности и освобождаются от должности в соответствии с законодательством Республики Казахстан.</w:t>
      </w:r>
      <w:r>
        <w:br/>
      </w:r>
      <w:r>
        <w:rPr>
          <w:rFonts w:ascii="Times New Roman"/>
          <w:b w:val="false"/>
          <w:i w:val="false"/>
          <w:color w:val="000000"/>
          <w:sz w:val="28"/>
        </w:rPr>
        <w:t xml:space="preserve">
      21. </w:t>
      </w:r>
      <w:r>
        <w:rPr>
          <w:rFonts w:ascii="Times New Roman"/>
          <w:b w:val="false"/>
          <w:i w:val="false"/>
          <w:color w:val="000000"/>
          <w:sz w:val="28"/>
        </w:rPr>
        <w:t xml:space="preserve"> Полномочия акима сельского округа коммунального государственного учреждения "Аппарат акима Кошкаратинского сельского округа Жуалынского района Жамбылской области":</w:t>
      </w:r>
      <w:r>
        <w:br/>
      </w:r>
      <w:r>
        <w:rPr>
          <w:rFonts w:ascii="Times New Roman"/>
          <w:b w:val="false"/>
          <w:i w:val="false"/>
          <w:color w:val="000000"/>
          <w:sz w:val="28"/>
        </w:rPr>
        <w:t xml:space="preserve">
      1) </w:t>
      </w:r>
      <w:r>
        <w:rPr>
          <w:rFonts w:ascii="Times New Roman"/>
          <w:b w:val="false"/>
          <w:i w:val="false"/>
          <w:color w:val="000000"/>
          <w:sz w:val="28"/>
        </w:rPr>
        <w:t xml:space="preserve"> Аким Кошкаратинского сельского округа несет персональную ответственность за выполнение возложенных на аппарат акима Кошкаратинского сельского округа задач и осуществление своих функций.</w:t>
      </w:r>
      <w:r>
        <w:br/>
      </w:r>
      <w:r>
        <w:rPr>
          <w:rFonts w:ascii="Times New Roman"/>
          <w:b w:val="false"/>
          <w:i w:val="false"/>
          <w:color w:val="000000"/>
          <w:sz w:val="28"/>
        </w:rPr>
        <w:t xml:space="preserve">
      2) </w:t>
      </w:r>
      <w:r>
        <w:rPr>
          <w:rFonts w:ascii="Times New Roman"/>
          <w:b w:val="false"/>
          <w:i w:val="false"/>
          <w:color w:val="000000"/>
          <w:sz w:val="28"/>
        </w:rPr>
        <w:t xml:space="preserve"> Принимает меры направленные против совершения коррупционных правонарушений и несет персональную ответственность в принятии мер против коррупции.</w:t>
      </w:r>
      <w:r>
        <w:br/>
      </w:r>
      <w:r>
        <w:rPr>
          <w:rFonts w:ascii="Times New Roman"/>
          <w:b w:val="false"/>
          <w:i w:val="false"/>
          <w:color w:val="000000"/>
          <w:sz w:val="28"/>
        </w:rPr>
        <w:t xml:space="preserve">
      3) </w:t>
      </w:r>
      <w:r>
        <w:rPr>
          <w:rFonts w:ascii="Times New Roman"/>
          <w:b w:val="false"/>
          <w:i w:val="false"/>
          <w:color w:val="000000"/>
          <w:sz w:val="28"/>
        </w:rPr>
        <w:t xml:space="preserve"> Организует и обеспечивает контроль за выполнение государственных закупок по бюджетным программам учреждения.</w:t>
      </w:r>
      <w:r>
        <w:br/>
      </w:r>
      <w:r>
        <w:rPr>
          <w:rFonts w:ascii="Times New Roman"/>
          <w:b w:val="false"/>
          <w:i w:val="false"/>
          <w:color w:val="000000"/>
          <w:sz w:val="28"/>
        </w:rPr>
        <w:t xml:space="preserve">
      4) </w:t>
      </w:r>
      <w:r>
        <w:rPr>
          <w:rFonts w:ascii="Times New Roman"/>
          <w:b w:val="false"/>
          <w:i w:val="false"/>
          <w:color w:val="000000"/>
          <w:sz w:val="28"/>
        </w:rPr>
        <w:t xml:space="preserve"> Организует государственную закупку на основе положений установленного законодательством Республики Казахстан для учреждений ведомственного подчинения под своим управлением и аффилированных лиц как юридическое лицо или администратор бюджетной программы.</w:t>
      </w:r>
      <w:r>
        <w:br/>
      </w:r>
      <w:r>
        <w:rPr>
          <w:rFonts w:ascii="Times New Roman"/>
          <w:b w:val="false"/>
          <w:i w:val="false"/>
          <w:color w:val="000000"/>
          <w:sz w:val="28"/>
        </w:rPr>
        <w:t xml:space="preserve">
      </w:t>
      </w:r>
      <w:r>
        <w:rPr>
          <w:rFonts w:ascii="Times New Roman"/>
          <w:b w:val="false"/>
          <w:i w:val="false"/>
          <w:color w:val="000000"/>
          <w:sz w:val="28"/>
        </w:rPr>
        <w:t>Исполнение полномочий акима сельского округа коммунального государственного учреждения "Аппарат акима Кошкаратинского сельского округа Жуалынского района Жамбылской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 xml:space="preserve"> Аким сельского округа определяет полномочия своего руководителя отделений и главных специалистов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 xml:space="preserve"> Аппарат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возглавляется акимом Кошкаратинского сельского округа назначаемым на должность и освобождаемым от должности в соответствии с действующим законодательством Республики Казахстан.</w:t>
      </w:r>
    </w:p>
    <w:bookmarkEnd w:id="7"/>
    <w:bookmarkStart w:name="z99" w:id="8"/>
    <w:p>
      <w:pPr>
        <w:spacing w:after="0"/>
        <w:ind w:left="0"/>
        <w:jc w:val="left"/>
      </w:pPr>
      <w:r>
        <w:rPr>
          <w:rFonts w:ascii="Times New Roman"/>
          <w:b/>
          <w:i w:val="false"/>
          <w:color w:val="000000"/>
        </w:rPr>
        <w:t xml:space="preserve"> 4. Имущество государственного органа</w:t>
      </w:r>
    </w:p>
    <w:bookmarkEnd w:id="8"/>
    <w:bookmarkStart w:name="z100" w:id="9"/>
    <w:p>
      <w:pPr>
        <w:spacing w:after="0"/>
        <w:ind w:left="0"/>
        <w:jc w:val="both"/>
      </w:pPr>
      <w:r>
        <w:rPr>
          <w:rFonts w:ascii="Times New Roman"/>
          <w:b w:val="false"/>
          <w:i w:val="false"/>
          <w:color w:val="000000"/>
          <w:sz w:val="28"/>
        </w:rPr>
        <w:t xml:space="preserve">
      24.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xml:space="preserve">
      </w:t>
      </w:r>
      <w:r>
        <w:rPr>
          <w:rFonts w:ascii="Times New Roman"/>
          <w:b w:val="false"/>
          <w:i w:val="false"/>
          <w:color w:val="000000"/>
          <w:sz w:val="28"/>
        </w:rPr>
        <w:t>Имущество коммунального государственного учреждения "Аппарат акима Кошкаратинского сельского округа Жуалынского района Жамбылской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25. </w:t>
      </w:r>
      <w:r>
        <w:rPr>
          <w:rFonts w:ascii="Times New Roman"/>
          <w:b w:val="false"/>
          <w:i w:val="false"/>
          <w:color w:val="000000"/>
          <w:sz w:val="28"/>
        </w:rPr>
        <w:t xml:space="preserve"> Имущество, закрепленное за коммунальным государственным учреждением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относится к коммунальной собственности.</w:t>
      </w:r>
      <w:r>
        <w:br/>
      </w:r>
      <w:r>
        <w:rPr>
          <w:rFonts w:ascii="Times New Roman"/>
          <w:b w:val="false"/>
          <w:i w:val="false"/>
          <w:color w:val="000000"/>
          <w:sz w:val="28"/>
        </w:rPr>
        <w:t xml:space="preserve">
      26. </w:t>
      </w:r>
      <w:r>
        <w:rPr>
          <w:rFonts w:ascii="Times New Roman"/>
          <w:b w:val="false"/>
          <w:i w:val="false"/>
          <w:color w:val="000000"/>
          <w:sz w:val="28"/>
        </w:rPr>
        <w:t xml:space="preserve"> Коммунальное государственное учреждение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9"/>
    <w:bookmarkStart w:name="z104" w:id="10"/>
    <w:p>
      <w:pPr>
        <w:spacing w:after="0"/>
        <w:ind w:left="0"/>
        <w:jc w:val="left"/>
      </w:pPr>
      <w:r>
        <w:rPr>
          <w:rFonts w:ascii="Times New Roman"/>
          <w:b/>
          <w:i w:val="false"/>
          <w:color w:val="000000"/>
        </w:rPr>
        <w:t xml:space="preserve"> 5. Реорганизация и упразднение государственного органа</w:t>
      </w:r>
    </w:p>
    <w:bookmarkEnd w:id="10"/>
    <w:bookmarkStart w:name="z105" w:id="11"/>
    <w:p>
      <w:pPr>
        <w:spacing w:after="0"/>
        <w:ind w:left="0"/>
        <w:jc w:val="both"/>
      </w:pPr>
      <w:r>
        <w:rPr>
          <w:rFonts w:ascii="Times New Roman"/>
          <w:b w:val="false"/>
          <w:i w:val="false"/>
          <w:color w:val="000000"/>
          <w:sz w:val="28"/>
        </w:rPr>
        <w:t xml:space="preserve">
      27.  Реорганизация и управление коммунального государственного учреждения </w:t>
      </w:r>
      <w:r>
        <w:rPr>
          <w:rFonts w:ascii="Times New Roman"/>
          <w:b/>
          <w:i w:val="false"/>
          <w:color w:val="000000"/>
          <w:sz w:val="28"/>
        </w:rPr>
        <w:t>"</w:t>
      </w:r>
      <w:r>
        <w:rPr>
          <w:rFonts w:ascii="Times New Roman"/>
          <w:b w:val="false"/>
          <w:i w:val="false"/>
          <w:color w:val="000000"/>
          <w:sz w:val="28"/>
        </w:rPr>
        <w:t>Аппарат акима Кошкаратинского сельского округа Жуалынского района Жамбылской области" осуществляются в соответствии с законодательством Республики Казахстан.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