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8c5ca" w14:textId="628c5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"Отдела финансов акимата Жуалынского района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Жуалынского района Жамбылской области от 18 февраля 2015 года № 73. Зарегистрировано Департаментом юстиции Жамбылской области 17 марта 2015 года № 2578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Жуалынского района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данные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"Отдела финансов акимата Жуалынского района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"Отдела финансов акимата Жуалынского района Жамбылской области" обеспечить регистрацию в органах юстиции и официальную публикацию данного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начальника отдела финансов района Жузбаева Канай Алибековича.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 "18" февраля 2015 года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коммунальном государственном учреждении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"Отдел финансов акимата Жуалынского района Жамбылской области"</w:t>
      </w:r>
    </w:p>
    <w:bookmarkEnd w:id="2"/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финансов акимата Жуалынского района Жамбылской области" - является государственным органом Республики Казахстан, осуществляющим руководство в сфере своевременное и полное освоение бюджетных средств и эффективное использование имущества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финансов акимата Жуалынского района Жамбылской области"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финансов акимата Жуалынского района Жамбылской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финансов акимата Жуалынского района Жамбылской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финансов акимата Жуалынского района Жамбылской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финансов акимата Жуалынского района Жамбылской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коммунального государственного учреждения "Отдел финансов акимата Жуалынского района Жамбылской области" по вопросам своей компетенции в установленном порядке принимает решения, оформляемые приказами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коммунального государственного учреждения "Отдел финансов акимата Жуалынского района Жамбылской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юридического лица: почтовый индекс: 080300, Республика Казахстан, Жамбылская область, Жуалынский район, село Бауыржан Момышулы, улица Е.Сауранбекулы, дом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органа - коммунальное государственное учреждение "Отдел финансов акимата Жуалынского района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Положение является учредительным документом коммунального государственного учреждения "Отдел финансов акимата Жуалынского района Жамбылской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коммунального государственного учреждения "Отдел финансов акимата Жуалынского района Жамбылской области" осуществляется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"Отдел финансов акимата Жуалынского района Жамбылской области"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"Отдел финансов акимата Жуалынского района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коммунальное государственное учреждение "Отдел финансов акимата Жуалынского района Жамбылской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Миссия коммунального государственного учреждения "Отдел финансов акимата Жуалынского района Жамбылской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своевременное и полное освоение бюджетных средств и эффективное использование имущества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работ по исполнению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разработка, утверждение и внесение изменений в сводные планы поступлений и финансирования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предоставление, обслуживание бюджетных кредитов, выданных за счет средств районного бюджета,обеспечение их учета,мониторинга и возврата;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мониторинг исполнения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составление отчетности по исполнению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составление сводной отчетности по исполению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выработка предложений по исполнению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системы управления районной коммунальной собственностью и приватизации, осуществление мер по его защите;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обеспечение контроля за правильностью составления и утверждения планов финансирования государственных учреждений, финансируемых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участие в разработке проекта решения районного маслихата о районном бюджете на соответствующий финансовый год, внесении изменений и дополнений в бюджет, а также в разработке проекта постанавления районного акимата о реализации решения районного маслихата об ройонном бюджете на соответсвующий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участие в разработке социально- экономического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участие в прогнозировании поступлений в бюджет и определении целей и приоритетов государственной политики в сфере поступления доходов в бюджет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процесса привлечения денег посредством заимствования;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формирование и предоставление отчетов об исполнений районного бюджета и бюджета района по форме и в сроки установленные бюджетным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предоставление информации в акимат района об исполнении районного бюджета с указанием причин несвоевременного и неэффективного исполнения бюджета и рекомендациями о подходах по дальнейшему исполнению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анализ практики применения законодательства, подготовку предложений по его совершенствованию, разработку и подготовку в пределах своей компетенции проектов (или принятие)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контроль за целевым и эффективным использованием районного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контроль и анализ выполнения планов развития районных государственных предприятий, контролируемых государством акционерных обществ и товариществ с ограниченной ответственностью;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контролирует правильность начисления и уплаты чистого дохода районных коммунальных государственных предприятий, дивидендов на государственные пакеты акций акционерных обществ и доходы на доли участия юридических лиц с участием государства находящихся в районной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закрепляет районное коммунальное имущество за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решения об использовании районного коммунального имущества, в том числе о передаче его в залог, аренду, безвозмездное пользование и доверительное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учет районного коммунального имуществ, обеспечивает его эффективное использование;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приватизацию районного коммунального имущества, в том числе привлекает посредника для организации процесса приватизации, обеспечивают оценку объекта приватизации, осуществляет подготовку и заключение договоров купли- продажи объекта, приватизации и контроль за соблюдением условий договоров купли-продажи;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предоставляет районное коммунальное имущество в имущественный наем (аренду), доверительное управление физическим лицам и негосударственными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контроль за соблюдением условий договоров имущественного найма (аренды), выполнением доверительным управляющим обязательств по договору доверительного управления районным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иные полномочия, возложенные на него настоящим Положением и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18)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оснований законодательства Республики Казахстан оценивает эффективность деятельности испольнительных органов финансируемых из районного бюджета по управлению бюджетными средствами.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 коммунального государственного учреждения "Отдел финансов акимата Жуалынского района Жамбылской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запрашивать и получать от государственных органов, местных исполнительных органов, иных организаций и физических лиц информацию, необходимую для осуществления функций возложенных на отдел;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владеть, пользоваться, а также в случаях, установленных законодательными актами и Правительством Республики Казахстан, распоряжаться государственной долей в акционерных обществах и другим имуществом, находящимся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осуществлять функции органа государственного управления государственными предприятиями, находящимися введенииучреждения;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получать от местных исполнительных органов сводные данные об утвержденном бюджете района, ежемесячные отчеты об их исполнении, а также от государственных учреждений, финансируемых из районного бюджета, ежемесячные отчеты об исполнении смет расходов;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давать оценку причинам нарушений требований бюджетного законодательства Республики Казахстан об исполнении местных бюджетов, а также оценку экономической эффективности и целесообразности утвержденных бюджетных программ (подпрограмм);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издавать в пределах своей компентеции нормативно-правовые акты, обязательные для исполнения их, подведомственными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закрепленным в настоящем Положении, допускается лишь с разрешения уполномоченного органа, назначенного собственником;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сделки, совершенные отделом в противоречии с функциями, могут быть в установленном законодательством порядке признаны недействительными по иску его собственника или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если отделу законодательными актами предоставлено право осуществлять приносящую доходы деятельность, то доходы полученные от такой деятельности, направляются в доход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Руководство коммунальным государственным учреждением "Отдел финансов акимата Жуалынского района Жамбылской области" осуществляется первым руководителем, который несет персональную ответственность за выполнение, возложенных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коммунального государственного учреждения "Отдел финансов акимата Жуалынского района Жамбылской области" назначается на должность и освобождается от должности акимом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коммунального государственного учреждения "Отдел финансов акимата Жуалынского района"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первого руководителя коммунального государственного учреждения "Отдел финансов акимата Жуалынского района Жамбылской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отдела действует на принципах единоначалия и самостоятельно решает все вопросы деятельности учреждения в соответствии с его компетенцией, определяемой уполномоченным органом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 доверенности действует от имени коммунального государственного учреждения "Отдел финансов акимата Жуалынского района Жамбылской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представляет интересы коммунального государственного учреждения "Отдел финансов акимата Жуалынского района Жамбылской области" во всех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распоряжается имуществом коммунального государственного учреждения "Отдел финансов акимата Жуалынского района Жамбылской области", заключает договоры,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открывает банковские счета и совершает сделки;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издает приказы и дает указания, обязательные для всех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на работу и увольняет с работы сотрудников коммунального государственного учреждения "Отдел финансов акимата Жуалынского района Жамбылской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меры поощрения и налагает меры взыскания на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меры по противодействию коррупционных правонарушений и несет персональную ответственность по применению мер против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исполнение полномочий первого коммунального государственного учреждения "Отдел финансов акимата Жуалынского района Жамбылской области" в период его отсутствия осуществляется лицом, его замещающем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Аппарат коммунального государственного учреждения "Отдел финансов акимата Жуалынского района Жамбылской области" возглавляется руководителем отдела коммунального государственного учреждения "Отдел финансов акимата Жуалынского района Жамбылской области",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финансов акимата Жуалынского района Жамбылской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учреждение "Отдел финансов акимата Жуалынского района Жамбылской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Имущество, закрепленное за коммунальным государственным учреждением "Отдел финансов акимата Жуалынского района Жамбылской области",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финансов акимата Жуалынского района Жамбылской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ликвидациягосударственного органа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26.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Реорганизация и упразднение коммунального государственного учреждения "Отдел финансов акимата Жуалынского района Жамбылской области" осуществляется в соответствии с законодательством Республики Казахстан.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