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af91" w14:textId="9a9a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акима Жуалынского района, аппаратов акима сельских округов и районных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10 августа 2015 года № 286. Зарегистрировано Департаментом юстиции Жамбылской области 15 сентября 2015 года № 2764. Утратило силу постановлением акимата Жуалынского района Жамбылской области от 29 января 2016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Жуалынского района Жамбылской области от 29.01.2016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Правилами проведения ежегодной оценки деятельности и аттестации административных государственных служащих, утвержденными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акима Жуалынского района, аппаратов акима сельских округов и районных исполнительных органов, финансируемых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Подразделению управления персоналом аппарата акима Жуалынского района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Жуалынского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Каната Оспановича Аккоева.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2015 года № 286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аппарата акима Жуалынского района, аппаратов акима сельских округов и районных исполнительных органов, финансируемых из местного бюджета</w:t>
      </w:r>
    </w:p>
    <w:bookmarkEnd w:id="0"/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акима Жуалынского района, аппаратов акима сельских округов и районных исполнительных органов, финансируемых из местного бюджета (далее - Методика) разработана в реализацию Указа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аппарата акима Жуалынского района, аппаратов акима сельских округов и районных исполнительных органов, финансируемых из местного бюджета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Ежегодная оценка деятельности служащих (далее – оценка) проводится для определения эффективности и качества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для руководителей районных исполнительных органов финансируемых из местного бюджета для начальников подразделения и сотрудников аппарата акима а также сотрудников аппарата сельских округов района является руководитель аппарата акима района, для заместителей акима района, руководителя аппарата акима района и советника акима района является аким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подразделения управления персоналом аппарата акима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Подразделение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Подразделение 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подразделение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подразделение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подразделение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Подразделение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Итоговая оценка служащего вычисляется подразделением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a – итоговая оценка служащего,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– средняя оценка лиц, указанных в 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менее 21 балла – "неудовлетворительно",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21 до 33 баллов – "удовлетворительно",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Подразделение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Подразделение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подразделением службы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Подразделение службы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подразделения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акима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8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bookmarkStart w:name="z8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6"/>
        <w:gridCol w:w="1400"/>
        <w:gridCol w:w="1448"/>
        <w:gridCol w:w="3934"/>
        <w:gridCol w:w="2656"/>
        <w:gridCol w:w="8"/>
        <w:gridCol w:w="8"/>
      </w:tblGrid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 (при его наличии)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(Ф.И.О.)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акима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9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bookmarkStart w:name="z9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3406"/>
        <w:gridCol w:w="4116"/>
        <w:gridCol w:w="2776"/>
      </w:tblGrid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акима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0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10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1"/>
        <w:gridCol w:w="4285"/>
        <w:gridCol w:w="2125"/>
        <w:gridCol w:w="1534"/>
        <w:gridCol w:w="1535"/>
      </w:tblGrid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Секретарь Комиссии:_____________________________Дата: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bookmarkStart w:name="z1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Председатель Комиссии:__________________________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Член Комиссии:__________________________________Дата: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