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b8f2" w14:textId="569b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проведения встреч кандидатов с избирателями на договорной основе в период проведения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Кордайского районного акимата Жамбылской области от 9 февраля 2015 года № 54. Зарегистрировано Департаментом юстиции Жамбылской области 2 марта 2015 года № 2544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в целях проведения предвыборной агитационной кампании,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период проведения выборов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Ботабекова Толенды Санаковича.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Кордайская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территориальная избирательная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С.Ж. Тургынбай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"09"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февраля 2015 года № 54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для проведения встреч кандидатов с избирателями на договорной основе в период проведения выборов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постановлением акимата Кордайского района Жамбылской области от 16.03.2015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2716"/>
        <w:gridCol w:w="7727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Касыкский сельский округ, село Касык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сельского дома культуры, расположенный по адресу улица Домалак ана,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Степновский сельский округ, село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аппарата акима сельского округа, расположенный по адресу улица Школьная,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округ, 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культуры, расположенный по адресу улица Гагарина,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Беткайнарский сельский округ, село Беткайнар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сельского дома культуры, расположенный по адресу улица Казахстан, 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Какпатасский сельский округ, село Какпатас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товарищества с ограниченной ответственностью "Қақпатас Қордай", расположенный по адресу улица Д.Конаева,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Сарыбулакский сельский округ, село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культуры, расположенный по адресу улица Тайчибекова,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Отарский сельский округ, село Отар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сельской больницы, расположенный по адресу улица Д. Конаева,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Кененский сельский округ, село Кенен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культуры, расположенный по адресу улица К. Азербаева,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Улкен-Сулуторский сельский округ, село Улкен-Сулутор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культуры, расположенный по адресу улица Куттыкадамбаева,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Сулуторский сельский округ, село Сулутор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сельского дома культуры, расположенный по адресу улица Атишулы, без 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Ногайбайский сельский округ, село Ногайбай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сельскохозяйственного колледжа, расположенный по адресу улица Б.Момышулы,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сельский округ, село 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округа, расположенный по адресу улица Алдабергенова,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сельский округ, село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клуба, расположенный по адресу улица Ж.Турабай,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Сортобинский сельский округ, село Сортобе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культуры, расположенный по адресу улица Ленина, 159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Каракемерский сельский округ, село Каракемер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культуры, расположенный по адресу улица Д.Конаева,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Масанчинский сельский округ, село Масанчи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средней школы №12, расположенный по адресу улица Ленина,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Аухаттинский сельский округ, село Аухатты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культуры, расположенный по адресу улица Школьная, 2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округ, 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клуба, расположенный по адресу улица Школьная,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сельский округ, село 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 Цемзавод, расположенный по адресу: улица Центральная,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