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2e87c" w14:textId="c42e8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на территории села Кордай Кордайского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Кордайского сельского округа Кордайского района Жамбылской области от 4 февраля 2015 года № 40. Зарегистрировано Департаментом юстиции Жамбылской области 4 марта 2015 года № 2549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представления главного государственного ветеринарно-санитарного инспектора Кордайского района от 28 ноября 2014 года № 02/273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связи с выявлением эпизоотического очага бруцеллеза мелкого рогатого скота установить ветеринарный режим с введением ограничительных мероприятий на территории села Кордай Кордайского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главного специалиста-ветеринара аппарата акима Кордайского сельского округа Кордайского района Жамбылской области У. Каумбаеву.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Атшабаров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Лист согласования к решению № 40 от 04 февраля 2015 года "Об установлении ветеринарого режима с введением ограничительных мероприятий на территории села Кордай Кордайского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 внутренних дел Кордайского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Департамента внутренних дел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Б. Баймухамбетов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"04" февраля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районной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комитета ветеринарного контроля и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министерства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 Баеков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"04" февраля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"Управление по защите прав потребителей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Кордайскому району"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 Саулебаев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"04" февраля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