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d17e" w14:textId="2afd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3 сентября 2015 года № 275. Зарегистрировано Департаментом юстиции Жамбылской области 13 октября 2015 года № 2802. Утратило силу постановлением Мойынкумского районного акимата Жамбылской области от 19 ноября 2015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схемы перевозки в общеобразовательные школы детей, проживающих в отдаленных населенных пунктах Мойынкумского района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порядок перевозки в общеобразовательные школы детей, проживающих в отдаленных населенных пунктах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Государственно - правовому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Есеева Бакытжана Жапарулы.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сентября 2015 года №275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перевозки в общеобразовательные школы детей, проживающих в отдаленных населенных пунктах Мойынкумского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197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2015 года №275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Мойынкумского района</w:t>
      </w:r>
    </w:p>
    <w:bookmarkEnd w:id="0"/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Мойынкумского района (далее – Порядок) разработан в соответствии со статьей 6 Закона Республики Казахстан от 23 января 2001 года "О местном государственном управлении и самоуправлении в Республике Казахстан" и статьей 14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Поредок перевозок детей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