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ce32" w14:textId="e0dce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района Т.Рыскулова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6 апреля 2015 года № 31-9. Зарегистрировано Департаментом юстиции Жамбылской области 17 апреля 2015 года № 2613. Утратило силу решением маслихата района Т.Рыскулова Жамбылской области от 22 февраля 2016 года № 42-5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района Т.Рыскулова Жамбылской области от 22.02.2016 </w:t>
      </w:r>
      <w:r>
        <w:rPr>
          <w:rFonts w:ascii="Times New Roman"/>
          <w:b w:val="false"/>
          <w:i w:val="false"/>
          <w:color w:val="ff0000"/>
          <w:sz w:val="28"/>
        </w:rPr>
        <w:t>№ 42-5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Постановлением Правительства Республики Казахстан от 18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маслихат района Т.Рыскулова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размеры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по района Т.Рыскулова на 2015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по развитию местного самоуправления, экономике, финансов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юстиции,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К. Арыстанбеков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