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0df3a" w14:textId="940df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23 декабря 2014 года № 40-3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Сарысуского районного маслихата Жамбылской области от 8 апреля 2015 года № 43-2. Зарегистрировано Департаментом юстиции Жамбылской области 16 апреля 2015 года № 2607. Утратило силу решением маслихата Сарысуского района Жамбылской области от 19 января 2016 года № 57-4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решением маслихата Сарысуского района Жамбылской области от 19.01.2016 </w:t>
      </w:r>
      <w:r>
        <w:rPr>
          <w:rFonts w:ascii="Times New Roman"/>
          <w:b w:val="false"/>
          <w:i w:val="false"/>
          <w:color w:val="ff0000"/>
          <w:sz w:val="28"/>
        </w:rPr>
        <w:t>№ 57-4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26 марта 2015 года </w:t>
      </w:r>
      <w:r>
        <w:rPr>
          <w:rFonts w:ascii="Times New Roman"/>
          <w:b w:val="false"/>
          <w:i w:val="false"/>
          <w:color w:val="000000"/>
          <w:sz w:val="28"/>
        </w:rPr>
        <w:t>№ 35-4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областного маслихата от 11 декабря 2014 года № 33-3 "Об областном бюджете на 2015-2017 годы" (зарегистрирован в Реестре государственной регистрации нормативных правовых актов № 2591)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решение Сарысуского районного маслихата от 23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 40-3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2015-2017 годы" (зарегистрировано в Реестре государственной регистрации нормативных правовых актов за № 2456, опубликовано 10 января 2015 года в районной газете "Сарысу" за № 1-3),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1)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"8 040 414" заменить цифрами "7 045 884";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"580 000" заменить цифрами "569 025";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"9 945" заменить цифрами "7 471";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"46 055" заменить цифрами "19 504";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"7 404 414" заменить цифрами "6 449 884";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2)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"8 040 414" заменить цифрами "7 070 871";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3)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"98 372" заменить цифрами "313 508";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"112 150" заменить цифрами "327 286";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5)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"-98 372" заменить цифрами "-338 495";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подпункте 6)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"98 372" заменить цифрами "338 495";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"112 150" заменить цифрами "327 826";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цифры "0" заменить цифрами "24 987";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решения возложить на постоянную комиссию по социально-экономическому развития района, финансов и бюджету, охраны окружающей среды и природопользования, административно-территориального устройства, предпринимательства и сельского хозяйства районного маслихата.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вступает в силу со дня государственной регистрации в органах юстиции и вводится в действие с 1 января 2015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Исполняющий обязанности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секретаря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Л. Асанова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8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3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0"/>
        <w:gridCol w:w="864"/>
        <w:gridCol w:w="650"/>
        <w:gridCol w:w="7321"/>
        <w:gridCol w:w="281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Cумма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1"/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7045884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146598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6449884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2"/>
        <w:gridCol w:w="1237"/>
        <w:gridCol w:w="1238"/>
        <w:gridCol w:w="6111"/>
        <w:gridCol w:w="2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2"/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РАСХОДЫ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7070871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186861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395319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212736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2655777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159739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322115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195377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помошь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872697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и/или сооружение недостающих объектов инженерно-коммуникационной инфраструктуры в рамках второго направления Дорожной карты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жилищной инспекции 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685338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322234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472342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для реализации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грантов на развитие новых производств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313508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ІV.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-338495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VІ.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338495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8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29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2015 -2017 годы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8"/>
        <w:gridCol w:w="2027"/>
        <w:gridCol w:w="2027"/>
        <w:gridCol w:w="681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8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4"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Программа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bookmarkEnd w:id="5"/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4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моногородах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43-2 от 8 марта 2015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40-3 от 23 декабря 2014 года</w:t>
            </w:r>
          </w:p>
        </w:tc>
      </w:tr>
    </w:tbl>
    <w:bookmarkStart w:name="z32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</w:t>
      </w:r>
      <w:r>
        <w:rPr>
          <w:rFonts w:ascii="Times New Roman"/>
          <w:b/>
          <w:i w:val="false"/>
          <w:color w:val="000000"/>
        </w:rPr>
        <w:t>по программе сельских округов на 2015 - 2017 годы</w:t>
      </w:r>
    </w:p>
    <w:bookmarkEnd w:id="6"/>
    <w:bookmarkStart w:name="z33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65"/>
        <w:gridCol w:w="1344"/>
        <w:gridCol w:w="1344"/>
        <w:gridCol w:w="1344"/>
        <w:gridCol w:w="1135"/>
        <w:gridCol w:w="1030"/>
        <w:gridCol w:w="1030"/>
        <w:gridCol w:w="1136"/>
        <w:gridCol w:w="1136"/>
        <w:gridCol w:w="1136"/>
      </w:tblGrid>
      <w:tr>
        <w:trPr>
          <w:trHeight w:val="30" w:hRule="atLeast"/>
        </w:trPr>
        <w:tc>
          <w:tcPr>
            <w:tcW w:w="16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001 "Услуги по обеспечению деятельности акима района в городе, города районного значения, поселка, села, 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174247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159644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21"/>
        <w:gridCol w:w="1126"/>
        <w:gridCol w:w="1126"/>
        <w:gridCol w:w="1126"/>
        <w:gridCol w:w="1470"/>
        <w:gridCol w:w="1126"/>
        <w:gridCol w:w="1126"/>
        <w:gridCol w:w="1126"/>
        <w:gridCol w:w="1126"/>
        <w:gridCol w:w="1127"/>
      </w:tblGrid>
      <w:tr>
        <w:trPr>
          <w:trHeight w:val="30" w:hRule="atLeast"/>
        </w:trPr>
        <w:tc>
          <w:tcPr>
            <w:tcW w:w="18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сельской местности"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 "Капитальный и средний ремонт автомобильных дорог улиц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 Обеспечение санитарии населенных пунктов 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12395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8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170940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6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тысяч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7"/>
        <w:gridCol w:w="1115"/>
        <w:gridCol w:w="1115"/>
        <w:gridCol w:w="1115"/>
        <w:gridCol w:w="1427"/>
        <w:gridCol w:w="1427"/>
        <w:gridCol w:w="1427"/>
        <w:gridCol w:w="1012"/>
        <w:gridCol w:w="1012"/>
        <w:gridCol w:w="1013"/>
      </w:tblGrid>
      <w:tr>
        <w:trPr>
          <w:trHeight w:val="30" w:hRule="atLeast"/>
        </w:trPr>
        <w:tc>
          <w:tcPr>
            <w:tcW w:w="16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сельских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города Жанатас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Байкадамского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Жайылминского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Жанарыкского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Жанаталапского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Игиликского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Тогызкентского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Камкалинского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Туркестанского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государственное учреждение "Аппарат акима Досболского сельского округа Сарысуского района"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