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e8888" w14:textId="50e88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"Отдел ветеринарии акимата Сарысуского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районного акимата Жамбылской области от 26 мая 2015 года № 127. Зарегистрировано Департаментом юстиции Жамбылской области 3 июля 2015 года № 2690. Утратило силу постановлением акимата Сарысуского района Жамбылской области от 1 марта 2017 года № 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Сарысуского района Жамбылской области от 01.03.2017 года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Сарысуского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"Отдел ветеринарии акимата Сарысуского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руководителя аппарата акима района Д. Каипова.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Мадибек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2015 года № 127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коммунальном государственном учреждении "Отдел ветеринарии акимата Сарысуского района"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учреждения "Отдел ветеринарии акимата Сарысуского района" - является государственным органом Республики Казахстан, осуществляющим руководство в сфере ветеринарии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ветеринарии акимата Сарысуского района" не имеет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ветеринарии акимата Сарысуского района"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ветеринарии акимата Сарысуского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ветеринарии акимата Сарысуского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ветеринарии акимата Сарысуского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ветеринарии акимата Сарысуского района"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"Отдел ветеринарии акимата Сарысуского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коммунального государственного учреждение "Отдел ветеринарии акимата Сарысуского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юридического лица: почтовый индекс 080711, Республика Казахстан, Жамбылская область, Сарысуский район, город Жанатас, 1 микрорайон, дом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органа - Коммунальное государственное учреждение "Отдел ветеринарии акимата Сарысуского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Положение является учредительным документом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коммунального государственного учреждение "Отдел ветеринарии акимата Сарысуского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коммунального государственного учреждения "Отдел ветеринарии акимата Сарысуского района" осуществляется из республиканского и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"Отдел ветеринарии акимата Сарысуского района"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учреждение "Отдел ветеринарии акимата Сарысуского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"Отдел ветеринарии акимата Сарысуского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Миссия коммунального государственного учреждение "Отдел ветеринарии акимата Сарысуского района": деятельность, осуществляемая местным исполнительным органом в целях проведения государственной политики на соответствующей територии в области ветеринарии, ее развития в пределах компетенции определенных законодательством Республики Казахстан, а также являющимися ответственными за состояние дел на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защита животных от болезней и их лечение;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охрана здоровья населения от болезней, общих для животных и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ветеринарно-санитарной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охрана территории соответствующей административно -территориальной единицы от заноса и распространения заразных и экзотических болезней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и проведение просветительной работы среди населения по вопросам ветеринарии;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проведения дезинсекционных и дератизационных работ по истреблению грызунов на открытых и закрытых территориях, гнусо-истребительной работы на мелководных водоемах и открытых территориях;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и проводит государственные закупы по бюджетным программам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Назначает и освобождает руководителей подведомственных ему государственных учреждений, юридических лиц, образуемых в соответствии с установленным порядком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установленным порядком законодательства Республики Казахстан выступать в качестве организатора государственных учреждений, юридических лиц, в отношении которых он выступает органом государственного управления, либо лица, аффилиированного с юридическим лицом, в отношении которого администратор бюджетной программы выступает органом государственного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беспрепятственно посещать (по предъявлении служебного удостоверения) в порядке, установленном законодательством Республики Казахстан объекты государственного ветеринарно-санитарного контроля и надзора с целью проверки выполнения норм законодательства Республики Казахстан в области ветеринарии, а также получения информации о деятельности физических и юридических лиц в области ветеринарии;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проводить отбор проб объектов государственного ветеринарно-санитарного контроля и надзора для их диагностики или ветеринарно-санитарной экспертизы с уведомлением заинтересованных лиц о сроках проведения их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проводить государственный ветеринарно-санитарный контроль и надзор;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выдавать ветеринарные документы;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издавать акты в пределах полномочий, предоставленных настоящим Законом;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выявлении на территориях ветеринарно-санитарного благополучия, а также в неблагополучных пунктах перемещаемых (перевозимых) объектов, представляющих опасность для здоровья животных и человека, изымать и уничтожать в порядке, установленном законодательством Республики Казахстан, принимать участие в организации их обезвреживания (обеззараживания) или переработки, а также сообщать об указанных фактах в уполномоченный государственный орган в области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предъявлять иски в суд в случае нарушения законодательства Республики Казахстан в области ветеринарии.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принятие решений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принятие решений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требовании законодательства Республики Казахстан в области ветеринарии, на объектах внутренней торговли; 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 у лиц, осуществляющих предпринимательскую деятельность в области ветеринарии за исключением производства ветеринарных препаратов; 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 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 на скотопрогонных трассах, маршрутах, территориях пастбищ и водопоя животных, по которым проходят маршруты транспортировки (перемещения); 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государственного ветеринарно-санитарного контроля и надзора на предмет соблюдения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внесение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аттестация физических и юридических лиц района, осуществляющих предпринимательскую деятельность в области ветеринарии согласно действующим законодательствам;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в интересах местного государственного управления иных полномочий, возлагаемых на местные исполнительные органы 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 коммунальным государственным учреждением "Отдел ветеринарии акимата Сарысуского района"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"Отдел ветеринарии акимата Сарысуского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коммунального государственного учреждение "Отдел ветеринарии акимата Сарысуского района" назначается на должность и освобождается от должности компетентным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коммунального государственного учреждение "Отдел ветеринарии акимата Сарысуского района"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коммунальное государственное учреждение "Отдел ветеринарии акимата Сарысуского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 доверенности действует от имени коммунального государственного учреждения "Отдел ветеринарии акимата Сарысуского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представляет интересы коммунального государственного учреждения "Отдел ветеринарии акимата Сарысуского района" во всех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распоряжается имуществом коммунального государственного учреждения "Отдел ветеринарии акимата Сарысуского района", заключает договоры от имени учреждения,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открывает банковские счета и совершает сделки;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издает приказы и дает указания, обязательные для всех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на работу и увольняет с работы работников коммунального государственного учреждения "Отдел ветеринарии акимата Сарысуского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меры поощрения и налагает меры взыскания на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утверждает положения о структурных подразделениях коммунального государственного учреждения "Отдел ветеринарии акимата Сарысуского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персонально отвечает за правонарушения связанные с коррупцией.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коммунального государственного учреждения "Отдел ветеринарии акимата Сарысуского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ветеринарии акимата Сарысуского района" возглавляет руководитель назначаемым на долженость и освобождаемым от должности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ветеринарии акимата Сарысуского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учреждение "Отдел ветеринарии акимата Сарысуского района" формируется за счет имущества, переданного ему собственником.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коммунальным государственным учреждением "Отдел ветеринарии акимата Сарысуского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ветеринарии акимата Сарысуского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27.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Реорганизация и упразднение коммунального государственного учреждения "Отдел ветеринарии акимата Сарысуского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