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ec65c" w14:textId="21ec6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Шуского районного маслихата № 22-5 от 12 ноября 2013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31 марта 2015 года № 38-4. Зарегистрировано Департаментом юстиции Жамбылской области 24 апреля 2015 года № 2623. Утратило силу решением Шуского районного маслихата от 21 декабря 2017 года № 21-7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Шуского районного маслихата Жамбылской области от 21.12.2017 </w:t>
      </w:r>
      <w:r>
        <w:rPr>
          <w:rFonts w:ascii="Times New Roman"/>
          <w:b w:val="false"/>
          <w:i w:val="false"/>
          <w:color w:val="ff0000"/>
          <w:sz w:val="28"/>
        </w:rPr>
        <w:t>№ 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№ 504 от 21 мая 2013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22-5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12 ноября 2013 года "Об утверждении Правил оказания социальной помощи, установления размеров и определения перечня отдельных категорий нуждающихся граждан по Шускому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2057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"Шуская долина" № 100 от 18 декабря 2013 года) следующие изменении и дополнения: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9) следующего содержания: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прожиточный минимум –необходимый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Жамбылской области;"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"Единовременная социальная помощь к памятным датам и праздничным дням предоставляется: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9 мая: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и инвалидам Великой Отечественной войны в размере 150 000 (сто пятьдесят тысяч)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 знаком "Житель блокадного Ленинграда" в размере 30 000 (тридцать тысяч)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30 000 (тридцать тысяч)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женам (мужьям) умерших инвалидов войны и приравненных к ним инвалидов, а также женам (мужьям)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15 000 (пятнадцать тысяч)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награжденные орденами и медалями бывшего Союза ССР за самоотверженный труд и безупречную войнскую службу в тылу в годы Великой Отечественной войны ,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войнскую службу в тылу в годы Великой Отечественной войны в размере 15 000 (пятнадцать тысяч) тенге.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военнослужащим, проходившим воинскую службу в Афганистане и военнослужащим, ставшим инвалидами вследствие ранения, контузии, увечья при прохождении воинской службы в Афганистане в размере 30 000 (тридцать тысяч)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в размере 15 000 (пятнадцать тысяч)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рабочим и служащим, направлявшимся на работу в Афганистан в период с 1 декабря 1979 года по декабрь 1989 года в размере 15 000 (пятнадцать тысяч) тенге.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26 апреля: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лицам, принимавшим участие в ликвидации последствий катастрофы на Чернобыльской атомной электростанции в 1986-1987 годах и ставшим инвалидами вследствие аварии на Чернобыльской атомной электростанции в размере 30 000 (тридцать тысяч)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участникам ликвидации последствий катастрофы на Чернобыльской атомной электростанции в 1988-1989 годах в размере 15 000 (пятнадцать тысяч) к 29 августа: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лицам, принимавшим участие в ликвидации последствий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 в размере 30 000 (тридцать тысяч) тенге".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следуюшей редакции: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"Периодическая (ежемесячно) социальная помошь в размере 10 000 (десять тысяч) тенге предоставляется лицам, больным туберкулезом, продолжающим лечение в амбулаторных условиях со среднедушевым доходам, в размере не прывышающего десяти кратного прожиточного минимума.".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районого маслихата по развитию социально–культурной сферы, здравоохранения, образования, развитии связи с общественным и молодежными организациями, территорий, энергетики, связи и развития админстративно -териториального устройства.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