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da8be" w14:textId="78da8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бюджетных инвестиционных и концессионных проектов, финансирование которых осуществляется за счет средств распределяемой бюджетной программы 064 "Разработка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проектов" государственного учреждения "Управление экономики и финансов Карагандинской области"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 июня 2015 года № 29/02. Зарегистрировано Департаментом юстиции Карагандинской области 10 июня 2015 года № 3251. Прекращено действие в связи с истечением срока (письмо управления экономики и финансов Карагандинской области от 8 апреля 2016 года № 15-9.587)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 (зарегистрирован в Реестре государственной регистрации нормативных правовых актов № 9934)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бюджетных инвестиционных и концессионных проектов, финансирование которых осуществляется за счет средств распределяемой бюджетной программы 064 "Разработка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проектов" государственного учреждения "Управление экономики и финансов Карагандинской области"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первого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июня 2015 года № 29/02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бюджетных инвестиционных и концессионных проектов, финансирование которых осуществляется за счет средств распределяемой бюджетной программы 064 "Разработка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проектов" государственного учреждения "Управление экономики и финансов Карагандинской области"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3373"/>
        <w:gridCol w:w="4065"/>
        <w:gridCol w:w="2882"/>
        <w:gridCol w:w="1549"/>
      </w:tblGrid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финансирования разработки или корректировки, а также проведение необходимых экспертиз технико-экономических обоснований (далее ТЭО) местных бюджетных инвестиционных проектов (тысяч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финансирования разработки или корректировки, а также проведение необходимых экспертиз конкурсной документации концессионных проектов (тысяч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финансирования консультативного сопровождения концессионных проектов (тысяч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энергетики и жилищно-коммунального хозяйства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сетей централизованного теплоснабжения города Караганды (81 % от общей стоимости разработки ТЭО)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государственному учреждению "Управление энергетики и жилищно-коммунального хозяйства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