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710b" w14:textId="3677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июня 2015 года № 30/03. Зарегистрировано Департаментом юстиции Карагандинской области 30 июня 2015 года № 3309. Утратило силу постановлением акимата Карагандинской области от 19 февраля 2016 года № 09/03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19.02.2016 № 09/03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руководителя аппарата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областных исполнительных органов финансируемых из местного бюджета оценка проводится акимом области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22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и районного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 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 дата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 подпись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и районного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и районного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8"/>
        <w:gridCol w:w="4507"/>
        <w:gridCol w:w="1951"/>
        <w:gridCol w:w="1252"/>
        <w:gridCol w:w="1252"/>
      </w:tblGrid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