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aa2b" w14:textId="70ea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30 июня 2015 года № 35/09. Зарегистрировано Департаментом юстиции Карагандинской области 4 августа 2015 года № 3358. Утратило силу постановлением акимата Карагандинской области от 23 января 2018 года № 02/01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Карагандинской области от 23.01.2018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02/01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мая 2014 года № 25/13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2672, опубликовано в газетах "Орталық Қазақстан" от 19 июля 2014 года № 134-135 (21769), "Индустриальная Караганда" от 19 июля 2014 года № 124-125 (21645-21646), в информационно-правовой системе "Әділет" 21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"Об утверждении регламентов государственных услуг в сфере религиозной деятельности"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местным исполнительным органом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-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</w:t>
      </w:r>
      <w:r>
        <w:rPr>
          <w:rFonts w:ascii="Times New Roman"/>
          <w:b/>
          <w:i w:val="false"/>
          <w:color w:val="000000"/>
          <w:sz w:val="28"/>
        </w:rPr>
        <w:t xml:space="preserve">)", </w:t>
      </w:r>
      <w:r>
        <w:rPr>
          <w:rFonts w:ascii="Times New Roman"/>
          <w:b w:val="false"/>
          <w:i w:val="false"/>
          <w:color w:val="000000"/>
          <w:sz w:val="28"/>
        </w:rPr>
        <w:t>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услуги– </w:t>
      </w:r>
      <w:r>
        <w:rPr>
          <w:rFonts w:ascii="Times New Roman"/>
          <w:b w:val="false"/>
          <w:i w:val="false"/>
          <w:color w:val="000000"/>
          <w:sz w:val="28"/>
        </w:rPr>
        <w:t>бумажная.</w:t>
      </w:r>
    </w:p>
    <w:bookmarkEnd w:id="3"/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их регистрацию и направляет документы руководству для наложения резолюции – 30 минут. Результат - копия заявления услугополучателя со штампом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1 календарный день. Результат -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проверяет поступившие документы и подготавливает результат государственной услуги – 27 календарных дней. Результат – подготовка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результат государственной услуги – 1 календарный день. Результат – подписание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услугополучателю результат государственной услуги – 30 мин. Результат – выдача результата государственной услуги.</w:t>
      </w:r>
    </w:p>
    <w:bookmarkEnd w:id="5"/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их регистрацию и направляет документы руководству для наложения резолюции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проверяет поступившие документы и подготавливает результат государственной услуги – 27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результат государственной услуги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услугополучателю результат государственной услуги–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услугодателя с указанием длительности каждой процедуры (действия) приведено в справочнике бизнес-процессов государственной услуги с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неавтоматизированная и не оказывается через центр обслуживания населения.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5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11"/>
    <w:bookmarkStart w:name="z61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*СФЕ      - структурно - функциональная единица: взаимодействие структурных подразделений (работников) услугодателя,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1 –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2 –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3 –ответственный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429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</w:t>
            </w:r>
          </w:p>
        </w:tc>
      </w:tr>
    </w:tbl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 миссионерскую деятельность"</w:t>
      </w:r>
    </w:p>
    <w:bookmarkEnd w:id="14"/>
    <w:bookmarkStart w:name="z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местным исполнительным органом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 осуществляется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- свидетельство о регистрации (перерегистрации) миссионера,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регистрации и перерегистрации лиц, осуществляющих миссионерскую деятельность",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 – бумажная. </w:t>
      </w:r>
    </w:p>
    <w:bookmarkEnd w:id="16"/>
    <w:bookmarkStart w:name="z7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их регистрацию и направляет руководству для наложения резолюции – 30 мин. Результат - копия заявления услугополучателя со штампом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1 календарный день. Результат -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проверяет поступившие документы и подготавливает свидетельство, либо мотивированный ответ об отказе в выдаче свидетельства – 27 календарных дней. Результат - подготовление свидетельства, либо мотивированного ответа об отказе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– 1 календарный день. Результат - подписание и заверение гербовой печатью свидетельства, либо подписание мотивированного ответа об отказе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выдает свидетельство о регистрации (перерегистрации) миссионера, либо мотивированный ответ об отказе в выдаче свидетельства – 30 минут. Результат – выдача свидетельства, либо мотивированного ответа об отказе в выдаче свидетельства.</w:t>
      </w:r>
    </w:p>
    <w:bookmarkEnd w:id="18"/>
    <w:bookmarkStart w:name="z8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канцелярия услугодателя регистрирует и направляет документы руководству для наложения резолюции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накладывает резолюцию, отправляет документы ответственному исполнителю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разрабатывает и передает документы с материалами руководству – 27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и заверяет гербовой печатью свидетельство, либо подписывает мотивированный ответ об отказе в выдаче свидетельства - 1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выдает свидетельство о регистрации (перерегистрации) миссионера, либо мотивированный ответ об отказе в выдаче свидетельства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услугодателя с указанием длительности каждой процедуры (действия) приведено в справочнике бизнес-процессов государственной услуги с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9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bookmarkStart w:name="z9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неавтоматизированная и не оказывается через центр обслуживания населения.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миссионерскую деятельность"</w:t>
            </w:r>
          </w:p>
        </w:tc>
      </w:tr>
    </w:tbl>
    <w:bookmarkStart w:name="z9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 миссионерскую деятельность"</w:t>
      </w:r>
    </w:p>
    <w:bookmarkEnd w:id="23"/>
    <w:bookmarkStart w:name="z97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1 –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2 –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3 – ответственный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1882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35/09</w:t>
            </w:r>
          </w:p>
        </w:tc>
      </w:tr>
    </w:tbl>
    <w:bookmarkStart w:name="z10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стационарных помещений для распространения религиозной литературы и иных информационных 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предметов религиозного назначения"</w:t>
      </w:r>
    </w:p>
    <w:bookmarkEnd w:id="26"/>
    <w:bookmarkStart w:name="z10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1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местным исполнительным органом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заявления и выдача результата оказания государственной услуги осуществляется канцелярией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- решение услугодателя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 – бумажная.</w:t>
      </w:r>
    </w:p>
    <w:bookmarkEnd w:id="28"/>
    <w:bookmarkStart w:name="z1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заявления и документов, их регистрацию и направляет документы руководству для наложения резолюции – 30 минут. Результат - копия заявления услугополучателя со штампом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1 календарный день. Результат -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проверяет поступившие документы и передает руководству проект постановления акимата Карагандинской области – 5 календарных дней. Результат – подготовка проекта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проектом постановления с последующим согласованием – 40 минут. Результат – согласование проекта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проводит согласование проекта постановления с членами акимата – 5 календарных дней. Результат – согласованный проект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подписывается акимом области – 16 календарных дней. Результат – выдача постановления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услугополучателю решение – 30 минут. Результат – выдача решения.</w:t>
      </w:r>
    </w:p>
    <w:bookmarkEnd w:id="30"/>
    <w:bookmarkStart w:name="z12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заявления и документов, их регистрацию и направляет документы руководству для наложения резолюции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с указанием в резолюции исполнителя, ответственного за предоставление государственной услуги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проверяет поступившие документы и передает руководству проект постановления акимата Карагандинской области –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проектом постановления с последующим согласованием –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проводит согласование проекта постановления с членами акимата –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подписывается акимом области – 16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канцелярия услугодателя выдает услугополучателю решение –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услугодателя с указанием длительности каждой процедуры (действия) приведено в справочнике бизнес-процессов государственной услуги с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1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"/>
    <w:bookmarkStart w:name="z1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неавтоматизированная и не оказывается через центр обслуживания населения.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 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распространения религиозной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 назначения"</w:t>
            </w:r>
          </w:p>
        </w:tc>
      </w:tr>
    </w:tbl>
    <w:bookmarkStart w:name="z1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35"/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64897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*СФЕ - структурно - функциональная единица: взаимодействие структурных подразделений (работников) услугодателя,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1 –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2 –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СФЕ 3 –ответственный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4 –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2517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