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7e93" w14:textId="1ef7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и об ограничении права лесопользования на территории государственного лесного фонда Карагандинской области в период высокой пожарной 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сентября 2015 года № 51/04. Зарегистрировано Департаментом юстиции Карагандинской области 14 октября 2015 года № 3447. Утратило силу постановлением акимата Карагандинской области от 2 апреля 2019 года № 20/01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02.04.2019 № 20/01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Лесным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1726 "Об утверждении Правил пожарной безопасности в лесах",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государственного лесного фонда Карагандинской области в период высокой пожарной опасности в лесах (с 10 апреля по 31 октября ежегодно) запретить пребывание физических лиц и ограничить право лесопользования.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