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30b1" w14:textId="5a83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декабря 2015 года № 68/04. Зарегистрировано Департаментом юстиции Карагандинской области 23 декабря 2015 года № 3567. Утратило силу постановлением акимата Карагандинской области от 18 июля 2016 года N 52/01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18.07.2016 N 52/01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№ 11606),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промышленности и индустриально-инновационного развития Карагандинской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68/04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договора залога права недропользования на разведку, добычу общераспространенных полезных ископаемых"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местным исполнительным органом области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(далее – Стандарт) (зарегистрирован в Реестре государственной регистрации нормативных правовых актов № 11606).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центр обслуживания населения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 и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свидетельство о регистрации договора залога права недропользования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предоставление заявления и документов физическими и юридическими лицами (далее – услугополучатель) услугодателю,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и регистрация документов сотрудником канцелярии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принятие документов сотрудником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руководством руководителя структурного подразделения услугодателя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резолюция руководства услугодателя по определению руководителя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определение ответственного исполнителя руководителем структурного подразделения услугодателя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определение ответственного исполнителя руководителем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проекта свидетельства ответственным исполнителем –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оформление проекта свидетельства ответственным исполнителем;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визирование проекта свидетельства руководителем структурного подразделения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визирование проекта свидетельства руководителем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свидетельства руководством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подписание свидетельства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заверение ответственным исполнителем свидетельства печатью, регистрация его в журнале и направление для выдачи услугополучателю в канцелярию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заверение ответственным исполнителем свидетельства печатью, регистрация его в журнале и направление для выдачи услугополучателю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выдача сотрудником канцелярии свидетельства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сотрудником канцелярии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структурного подразделения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и регистрация сотрудником канцелярии и направление руководству (далее – руководство)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документы с резолюцией руководства направляются в ответственное структурное подразделение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структурного подразделения определяет ответственного исполнителя для рассмотрения принятых документов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представленные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оформляет проект свидетельства –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проект свидетельства визируется руководителем структурного подразделения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свидетельство подписывается руководством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заверяет свидетельство печатью, регистрирует его в журнале и направляет для выдачи услугополучателю в канцелярию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сотрудник канцелярии выдает свидетельство услугополучателю - 15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Для получения государственной услуги услугополучатель представляет в ЦОН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Сведения о документах,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в ЦОН с указанием каждой процедуры (действия)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– 1 работник ЦОН сверяет подлинность оригиналов с воспроизведенными электронными копиями документов, после чего возвращает оригиналы услугополучателю, направляет услугодателю для исполнения, принятые документы проходят регистрацию сотрудником канцелярии, направляются руководству - (в течении 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– 2 определение руководством руководителя структурного подразделения - (1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– 3 определение ответственного исполнителя руководителем структурного подразделения услугодателя – ( 1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– 4 ответственный исполнитель оформляет свидетельство (4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- 5 визирование проекта свидетельства руководителем структурного подразделения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– 6 подписание свидетельства руководством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- 7 заверение ответственным исполнителем свидетельства печатью, регистрация его в журнале и направление для выдачи услугополучателю - 1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– 8 сотрудник канцелярии передает результат государственной услуги работнику ЦОН, который выдает свидетельство услугополучателю -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ЦОН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 – 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</w:t>
      </w:r>
    </w:p>
    <w:bookmarkEnd w:id="5"/>
    <w:bookmarkStart w:name="z74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5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1214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