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e3a0" w14:textId="c6ee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села Кенгир, села Талап, села Малшыбай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8 декабря 2015 года № 37/338. Зарегистрировано Департаментом юстиции Карагандинской области 6 января 2016 года № 3596. Утратило силу решением Жезказганского городского маслихата Карагандинской области от 22 декабря 2021 года № 14/126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Жезказганского городского маслихата Карагандинской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 14/126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Кенгир, села Талап, села Малшыбай.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Болен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№37/338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Кенгир, села Талап, села Малшыбай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1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Кенгир, села Талап, села Малшыбай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улицы, многоквартирного жилого дома села Кенгир, Талап, Малшыбай.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улицы, многоквартирного жилого дома (далее - раздельный сход) на территории села Кенгир, села Талап, села Малшыбай созывается и проводится с целью избрания представителей для участия в сходе местного сообщества соответствующих сел.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4"/>
    <w:p>
      <w:pPr>
        <w:spacing w:after="0"/>
        <w:ind w:left="0"/>
        <w:jc w:val="both"/>
      </w:pPr>
      <w:bookmarkStart w:name="z14" w:id="5"/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Кенгир, села Талап, села Малшыбай.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раздельных сходов допускается при наличии положительного решения акима города Жезказгана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улицы, многоквартирного жилого дома организуется акимом соответствующего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Перед открытием раздельного схода проводится регистрация присутствующих жителей соответствующей улицы, многоквартирного жилого дома, имеющих право в нем участвовать.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соответствующего села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раздельного схода является аким соответствующего села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участия в сходе местного сообщества участниками раздельного схода выдвигаются кандидатуры представителей жителей улицы, многоквартирного жилого дома в количественном составе от десяти жителей один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представителей жителей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соответствующего села.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