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a81c" w14:textId="3e5a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категорий граждан, пользующихся физкультурно-оздоровительными услугами бесплатно или на льготных условиях, за исключением инвалидов, а также размеров льгот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23 июля 2015 года № 29/9. Зарегистрировано Департаментом юстиции Карагандинской области 12 августа 2015 года № 3367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и,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Темиртау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граждан, пользующихся физкультурно-оздоровительными услугами бесплатно или на льготных условиях, за исключением инвалидов, а также размер льгот.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настоящего постановления возложить на заместителя акима города Темиртау Мырзахасимову Шолпан Мухитовну.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Султанов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29/9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категорий граждан, пользующихся физкультурно-оздоровительными услугами бесплатно или на льготных условиях, за исключением инвалидов, а также размеры льгот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8525"/>
        <w:gridCol w:w="2990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льгот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– школьники из многодетных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школьники из детских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Ветераны Великой Отечественной войны, труженики тыла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Спортсмены ветераны (в возрасте 35 лет и старше, имеющие почетные звания "Заслуженный мастер спорта Союз Советских Социалистических Республик (СССР)", "Заслуженный тренер СССР", "Заслуженный мастер спорта Республики Казахстан (РК)", "Заслуженный тренер РК")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Спортсмены ветераны (в возрасте 35 лет и старше, имеющие спортивные звания "Мастер спорта международного класса СССР", "Мастер спорта международного класса РК")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в размере 50 % от стоимости оказываемых спортивных и физкультурно-оздоровительных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Спортсмены ветераны (в возрасте 35 лет и старше, имеющие спортивные звания "Мастер спорта СССР", "Мастер спорта РК")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в размере 30 % от стоимости оказываемых спортивных и физкультурно-оздоровительных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в размере 50 % от стоимости оказываемых спортивных и физкультурно-оздоровительных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в размере 50 % от стоимости оказываемых спортивных и физкультурно-оздоровительных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в размере 50 % от стоимости оказываемых спортивных и физкультурно-оздоровительных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*Примечание: данный перечень распространяется на государственные физкультурно-оздоровительные и спортивные сооружения.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