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c705" w14:textId="9b9c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декабря 2014 года № 34/267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20 ноября 2015 года № 44/344. Зарегистрировано Департаментом юстиции Карагандинской области 25 ноября 2015 года № 3510. Прекращено действие в связи с истечением срока, на который решение было принято (письмо Балхашского городского маслихата Карагандинской области от 13 января 2016 года № 1-23/5)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Балхашского городского маслихата Карагандинской области от 13.01.2016 № 1-23/5).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19 декабря 2014 года № 34/267 "О городском бюджете на 2015-2017 годы" (зарегистрировано в Реестре государственной регистрации нормативных правовых актов за № 2913, опубликовано в газетах "Балқаш өңірі" от 16 января 2015 года № 4-5 (12255), "Северное Прибалхашье" от 16 января 2015 года № 4-5 (1326), в информационно-правовой системе "Әділет" от 23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5 583 765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3 720 481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29 362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465 460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1 368 462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5 635 936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3289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3289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48 882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48 882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48 882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 и генеральных планов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Гулшат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664"/>
        <w:gridCol w:w="1613"/>
        <w:gridCol w:w="1613"/>
        <w:gridCol w:w="4473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