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2ead6" w14:textId="982ea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ветеринарии города Каражал"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12 марта 2015 года № 28. Зарегистрировано Департаментом юстиции Карагандинской области 2 апреля 2015 года № 3099. Утратило силу постановлением акимата города Каражал Карагандинской области от 13 июня 2018 года № 56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Каражал Карагандинской области от 13.06.2018 № 56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Каражал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города Каражал".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ветеринарии города Каражал" принять необходимые меры, вытекающие из настоящего постановления, в соответствии с действующим законодательством.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Каражал М. Джанабергенова.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Каражал</w:t>
            </w:r>
          </w:p>
          <w:bookmarkEnd w:id="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Шорманбаев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Утверждено постановлением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акимата города Каражал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12 марта 2015 года № 28</w:t>
                  </w:r>
                </w:p>
              </w:tc>
            </w:tr>
          </w:tbl>
          <w:p/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ветеринарии города Каражал"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"Отдел ветеринарии города Каражал" является государственным органом Республики Казахстан, осуществляющим руководство в сферах ветеринарии, а также реализационные и контрольно-надзорные функции в области ветеринарии, безопасности пищевой продукции, подлежащей ветеринарному контролю в соответствии со своей компетенцией.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"Отдел ветеринарии города Каражал"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Казахстана и иными нормативными правовыми актами, а также настоящим Положением.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ветеринарии города Каражал"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ветеринарии города Каражал" вступает в гражданско-правовые отношения от собственного имени.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ветеринарии города Каражал"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ветеринарии города Каражал" по вопросам своей компетенции в установленном законодательством порядке принимает решение, оформляемые приказами руководителя государственного учреждения "Отдел ветеринарии города Каражал" и другими актами, предусмотренными законодательством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"Отдел ветеринарии города Каражал" утверждаются в соответствии с действующим законодательством.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Карагандинская область, 100700, город Каражал, улица Сайдалы Сары Тока, дом 1.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государственном языке - "Каражал қаласының ветеринария бөлімі" мемлекеттік мекемесі;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- государственное учреждение "Отдел ветеринарии города Каражал".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 "Отдел ветеринарии города Каражал".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"Отдел ветеринарии города Каражал" осуществляется за счет средств местного бюджета.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"Отдел ветеринарии города Каражал"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города Каражал".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ветеринарии города Каражалв"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 государственного учреждения "Отдел ветеринарии города Каражал": формирование и реализация государственной политики, государственных и иных программ в области ветеринарии в установленном законодательством порядке, в целях обеспечения эпизоотического благополучия региона по особо опасным заболеваниям животных и безопасности пищевой продукции.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ветеринарных мероприятий на соответствующей территории, строительство и содержание специальных хранилищ (могильников), используемых в животноводстве, а также осуществляет организацию санитарного убоя больных животных.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отлова и уничтожения бродячих собак и кошек;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строительства скотомогильников (биотермических ям) и обеспечение их содержания в соответствии с ветеринарными (ветеринарно -санитарными) требованиями;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обеспечение предоставления заинтересованным лицам информации о проводимых ветеринарных мероприятиях;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проведение просветительной работы среди населения по вопросам ветеринарии;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государственного ветеринарно - 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 - территориальной единицы;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обследования эпизоотических очагов в случае их возникновения;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акта эпизоотологического обследования;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государственного ветеринарно - санитарного контроля и надзора на предмет соблюдения требований законодательства Республики Казахстан в области ветеринарии: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внутренней торговли;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лиц, осуществляющих предпринимательскую деятельность в области ветеринарии за исключением производства ветеринарных препаратов;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скотопрогонных трассах, маршрутах, территориях пастбищ и водопоя животных, по которым проходят маршруты транспортировки (перемещения);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 - 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акта государственного ветеринарно - санитарного контроля и надзора в отношении физических и юридических лиц;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области, города республиканского значения, столицы;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свод, анализ ветеринарного учета и отчетности и их представление в местный исполнительный орган области, города республиканского значения, столицы;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 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санитарного убоя больных животных;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принятие, рассмотрение обращений граждан и юридических лиц по вопросам, относящимся к компетенции государственного учреждения "Отдел ветеринарии города Каражал" и сообщение заявителям о принятых решениях в порядке и сроки, установленные законодательством Республики Казахстан.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порядке от государственных органов, иных организации и физических лиц информацию, необходимую для осуществления функций, возложенных на государственное учреждение "Отдел ветеринарии города Каражал";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акимата города предложения по основным направлениям региональной социально - экономической политики;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подготавливать и представлять государственным органам информационно - аналитические материалы;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 информировать вышестоящие органы по вопросам ветеринарии;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требования Законов Республики Казахстан;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 и качественно выполнять возложенные на него функции, указания и поручения руководства;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сохранность государственного имущества;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вправе заниматься деятельностью, не отвечающей цели создания государственного учреждения "Отдел ветеринарии города Каражал".</w:t>
      </w:r>
    </w:p>
    <w:bookmarkEnd w:id="65"/>
    <w:bookmarkStart w:name="z7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государственным учреждением "Отдел ветеринарии города Каражал"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города Каражал" задач и осуществление им своих функций.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государственного учреждения "Отдел ветеринарии города Каражал" назначается на должность и освобождается от должности акимом города Каражал.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государственного учреждения "Отдел ветеринарии города Каражал":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обязанности и полномочия всех работников государственного учреждения "Отдел ветеринарии города Каражал";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законодательством назначает на должности и освобождает от должностей работников государственного учреждения "Отдел ветеринарии города Каражал";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налагает дисциплинарные взыскания на сотрудников государственного учреждения "Отдел ветеринарии города Каражал";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своей компетенцией издает приказы;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структуру государственного учреждения "Отдел ветеринарии города Каражал" в пределах лимита штатной численности, утвержденной акиматом города;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государственное учреждение "Отдел ветеринарии города Каражал" во всех государственных органах и иных организациях в соответствии с действующим законодательством;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меры, направленные на противодействие коррупции и несет персональную ответственность за непринятие антикоррупционных мер.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ветеринарии города Каражал" в период его отсутствия осуществляется лицом, его замещающим в соответствии с действующим законодательством.</w:t>
      </w:r>
    </w:p>
    <w:bookmarkEnd w:id="77"/>
    <w:bookmarkStart w:name="z8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"Отдел ветеринарии города Каражал" может иметь на праве оперативного управления обособленное имущество в случаях, предусмотренных законодательством.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ветеринарии города Каражал"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государственным учреждением "Отдел ветеринарии города Каражал", относится к коммунальной собственности.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Государственное учреждение "Отдел ветеринарии города Каражал"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 </w:t>
      </w:r>
    </w:p>
    <w:bookmarkEnd w:id="82"/>
    <w:bookmarkStart w:name="z8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государственного учреждения "Отдел ветеринарии города Каражал" осуществляется в соответствии с законодательством Республики Казахстан.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