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02453" w14:textId="aa024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Перечня категорий граждан, пользующихся физкультурно-оздоровительными услугами бесплатно или на льготных условиях, за исключением инвалидов, а также размеров льгот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Сарани Карагандинской области от 6 августа 2015 года № 30/03. Зарегистрировано Департаментом юстиции Карагандинской области 7 сентября 2015 года № 3397. Утратило силу постановлением акимата города Сарани Карагандинской области от 30 апреля 2024 года № 28/01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постановлением акимата города Сарани Карагандинской области от 30.04.2024 </w:t>
      </w:r>
      <w:r>
        <w:rPr>
          <w:rFonts w:ascii="Times New Roman"/>
          <w:b w:val="false"/>
          <w:i w:val="false"/>
          <w:color w:val="ff0000"/>
          <w:sz w:val="28"/>
        </w:rPr>
        <w:t>№ 28/01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июля 2014 года "О физической культуре и спорте",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Республики Казахстан", акимат города Сарани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категорий граждан, пользующихся физкультурно-оздоровительными услугами бесплатно или на льготных условиях, за исключением инвалидов, а также размеры льгот, согласно приложению к настоящему постановлению.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 настоящего постановления возложить на руководителя аппарата акима города Сарани Бородину Елену Ивановну.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Сарани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Шкарупа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к постановлению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акимата города Сарани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от 6 августа 2015 года № 30/03 </w:t>
                  </w:r>
                </w:p>
              </w:tc>
            </w:tr>
          </w:tbl>
          <w:p/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граждан, пользующихся физкультурно-оздоровительными услугами бесплатно или на льготных условиях, за исключением инвалидов, а также размеры льгот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граждан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льгот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Дети до 7 лет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Бесплатно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Дети-школьники из многодетных семей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Дети-школьники из детских домов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Бесплатно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Спортсмены-ветераны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Бесплатно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Школьники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Льготы в размере 50% от стоимости оказываемых спортивных и физкультурно-оздоровительных услуг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Студенты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Льготы в размере 50% от стоимости оказываемых спортивных и физкультурно-оздоровительных услуг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Пенсионеры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Льготы в размере 50% от стоимости оказываемых спортивных и физкультурно-оздоровительных услуг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*Примечание: данный перечень распространяется на государственные физкультурно-оздоровительные и спортивные сооружения. 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