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2d29" w14:textId="b282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финанасов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24 февраля 2015 года № 07/12. Зарегистрировано Департаментом юстиции Карагандинской области 13 марта 2015 года № 3037. Утратило силу постановлением акимата Абайского района Карагандинской области от 14 апреля 2017 года № 15/06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Абайского района Карагандинской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15/06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финанасов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Шайдаров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07/12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финансов Абайского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экономики и финансов Абайского района" является государственным органом Республики Казахстан осуществляющим в пределах своей компетенции функций в сфере стратегического, экономического, бюджетного планирования и исполнения районного бюджета, ведения бухгалтерского, бюджетного учета и бюджетной отчетности по исполнению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экономики и финансов Абайского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актами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экономики и финансов Абайского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также, в соответствии с законодательством Республики Казахстан счета в органах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экономики и финансов Абайского района"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экономики и финансов Абайского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экономики и финансов Абайского района"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государственного учреждения "Отдел экономики и финансов Абайского района"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экономики и финансов Абайского района"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Республика Казахстан, Карагандинская область, 100101, город Абай, проспект Победы,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языке: "Абай ауданы экономика және қаржы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языке: государственное учреждение "Отдел экономики и финансов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экономики и финансов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экономики и финансов Абайского района" осуществляется за счет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Абайского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"Отдела экономики и финансов Абайского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 и финансов Абайского района" законодательными актами предоставлено право осуществлять деятельность приносящую доходы,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экономики и финансов Абайского района" является формирование стратегических целей и приоритетов, основных направлений социально-экономического развития и бюджетного планирования района, способствующих устойчивому росту экономики региона и достижению конкурентоспособности района, обеспечение исполнения бюджета, ориентированного на достижение прямых и конечных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приоритетов основных направлений социально-экономического развития и бюджетного планирования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проекта бюджета района на трехлетний период на основе прогноза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исполнение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ведение бюджетного учета и составление бюджетной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выполнение иных задач, возложенных на него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разработка и утверждение Прогноза социально-экономического развития района на пятилетний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мониторинг показателей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мониторинг Программы развития Абайского района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предоставление мер социальной поддержки специалистам социальной сферы, прибывшие для работы и проживания в сельские населенные пункты;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мониторинг реализации местных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прогнозирование поступлений доходов в бюджет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подготовка аналитической информации, справок акиму Абайского района и (или) курирующему заместителю акима Абайского района по вопросам формирования проекта и уточнения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нормативных правовых актов по вопросам, входящим в компетенцию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рассмотрение, оценка и подготовка экономических заключений по бюджетным инвестиционным проектам, финансируемым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анализа расходов государственных органов, финансируемых за счет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работу по исполнению районного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координирует деятельность администраторов бюджетных программ по исполнению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регистрацию бюджетных кредитов, выданных за счет средств местного бюджета и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бюджетный мониторинг посредством регулярного и систематического сбора, отслеживания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проводит мониторинг движения денег на контрольном счете наличности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ведение бюджетного учета и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акиму, акимату Абайского района предложения по основным направлениям региональной социально-экономической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и предоставлять государственным органам, сельским и поселковым акиматам района информационно-аналитические материалы по согласованию с курирующим заместителем акима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подготавливать проекты нормативных правовых актов акимата и акима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у государственных органов, сельских и поселковых акиматов района, юридических лиц с участием государства и иных организаций и физических лиц необходимую информацию 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предложений бюджетной комиссии об изменении и дополнении в закон о республиканском бюджете или решения маслихата о местном бюджете вправе приостановить операции по бюджетным программам, по которым принято решение о сокращении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полномочия определенные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экономики и финансов Абайского района" осуществляется первым руководителем, который несет персональную ответственность за выполнение возложенных на "Отдел экономики и финансов Абайского района"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экономики и финансов Абайского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экономики и финансов Абайского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экономики и финансов Абайского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и несет персональную ответственность за выполнение возложенных на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экономики и финансов Абайского района", в период его отсутствия осуществляется лицом, его замещающим в соответствии с действующим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экономики и финансов Абайского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 и финансов Абайского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экономики и финансов Абайского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экономики и финансов Абайского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экономики и бюджетного планирования Абайского района" осуществляются в соответствии с законодательством Республики Казахстан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