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603a" w14:textId="6dc60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37 сессии Абайского районного маслихата от 23 декабря 2014 года № 37/387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41 сессии Абайского районного маслихата Карагандинской области от 25 мая 2015 года № 41/453. Зарегистрировано Департаментом юстиции Карагандинской области 19 июня 2015 года № 3279.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37 сессии Абайского районного маслихата от 23 декабря 2014 года № 37/387 "О районном бюджете на 2015-2017 годы" (зарегистрировано в Реестре государственной регистрации нормативных правовых актов за № 2909, опубликовано в районной газете "Абай-Ақиқат" от 17 января 2015 года № 2 (4057)),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доходы – 4 091 894,5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1 419 798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14 437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14 000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2 643 659,5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затраты – 4 101 645,5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чистое бюджетное кредитование – 36 942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43 959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7 017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19 500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19 500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 от продаж финансовых активов государства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минус 66 193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66193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43 959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7 017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29 251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"2-1. Учесть, что в составе расходов районного бюджета на 2015 год предусмотрен возврат неиспользованных (недоиспользованных) целевых трансфертов, выделенных из республиканского бюджета в сумме 14 960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"6. Утвердить резерв местного исполнительного органа района в сумме 10 000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2015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Мухутдинова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Абайского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Цай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СОГЛАСОВАНО: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 "Отдел экономики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финансов Абайского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Б. Муталяпова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 мая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2015 года № 41/453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37/387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4091894,5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175802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2643659,5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2643659,5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2643659,5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605"/>
        <w:gridCol w:w="1275"/>
        <w:gridCol w:w="1275"/>
        <w:gridCol w:w="5086"/>
        <w:gridCol w:w="3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4101645,5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418683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291488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93226,5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2315126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262821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1897357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1896529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1832730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214839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170886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170886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261924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340628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203656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203656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203656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357652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357652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294622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269920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моногородах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моногородах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3121"/>
        <w:gridCol w:w="3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выданных из государственного бюджета 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4482"/>
        <w:gridCol w:w="2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или увеличение уставного капитала юридических лиц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872"/>
        <w:gridCol w:w="1839"/>
        <w:gridCol w:w="1839"/>
        <w:gridCol w:w="3266"/>
        <w:gridCol w:w="31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-66193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66193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43959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29251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2015 года № 41/453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37/387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1"/>
        <w:gridCol w:w="4229"/>
      </w:tblGrid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764527,5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697036,5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666805,5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39501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72074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мероприятий, посвященных семидесятилетию Победы в ВОВ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процентной ставки по кредитам для реализации проектов в моногородах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29539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грантов на развитие новых производств в моногородах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обустройство моногородов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269920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ликвидацию ЧС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затрат понесенных в следствии ЧС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17621,5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на развитие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67491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из республиканского бюджета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43959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35676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на содействие развитию предпринимательства в моногородах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2015 года № 41/453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37/387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акима города районного значения, поселка, села, сельского округа на 2015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548"/>
        <w:gridCol w:w="1156"/>
        <w:gridCol w:w="1156"/>
        <w:gridCol w:w="2990"/>
        <w:gridCol w:w="2068"/>
        <w:gridCol w:w="1765"/>
        <w:gridCol w:w="17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</w:t>
            </w:r>
          </w:p>
        </w:tc>
        <w:tc>
          <w:tcPr>
            <w:tcW w:w="1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116966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62"/>
        <w:gridCol w:w="1185"/>
        <w:gridCol w:w="1186"/>
        <w:gridCol w:w="3065"/>
        <w:gridCol w:w="1809"/>
        <w:gridCol w:w="1810"/>
        <w:gridCol w:w="1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Сарепта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62"/>
        <w:gridCol w:w="1185"/>
        <w:gridCol w:w="1186"/>
        <w:gridCol w:w="3065"/>
        <w:gridCol w:w="1809"/>
        <w:gridCol w:w="1810"/>
        <w:gridCol w:w="1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Кулайгыр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62"/>
        <w:gridCol w:w="1185"/>
        <w:gridCol w:w="1186"/>
        <w:gridCol w:w="3065"/>
        <w:gridCol w:w="1809"/>
        <w:gridCol w:w="1810"/>
        <w:gridCol w:w="1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Есенгельды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548"/>
        <w:gridCol w:w="1156"/>
        <w:gridCol w:w="1156"/>
        <w:gridCol w:w="2990"/>
        <w:gridCol w:w="1765"/>
        <w:gridCol w:w="1765"/>
        <w:gridCol w:w="20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Агрогородок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21482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