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06c6" w14:textId="1b90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поселка Топар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Абайского района Карагандинской области от 14 декабря 2015 года № 42/05 и решение Абайского районного маслихата Карагандинской области от 14 декабря 2015 года № 49/535. Зарегистрировано Департаментом юстиции Карагандинской области 14 января 2016 года № 3616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границу (черту) поселка Топар в площадях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земельных отношений, архитектуры и градостроительства Абайского района"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Тынгишев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земельных отношений, архитектуры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 Абайского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42/05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49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49/535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</w:t>
      </w:r>
      <w:r>
        <w:br/>
      </w:r>
      <w:r>
        <w:rPr>
          <w:rFonts w:ascii="Times New Roman"/>
          <w:b/>
          <w:i w:val="false"/>
          <w:color w:val="000000"/>
        </w:rPr>
        <w:t>поселка Топар Абайского района Карагандинской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совместного постановления акимата Абайского района Карагандинской области от 19.05.2016 № 19/01 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19.05.2016 № 5/45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568"/>
        <w:gridCol w:w="7804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садоводства и дачного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зоны отдыха Топарского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селитебной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