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c579" w14:textId="2c8c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16 марта 2015 года № 09/02. Зарегистрировано Департаментом юстиции Карагандинской области 7 апреля 2015 года № 3115. Утратило силу постановлением акимата Актогайского района Карагандинской области от 3 июня 2016 года № 23/03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Актогайского района Карагандинской области от 03.06.2016 № 23/03.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29 сентября 2014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постановлением акимата Карагандинской области от 9 января 2015 года № 01/04 "Об утверждении структуры местного государственного управления и лимита штатной численности исполнительных органов Карагандинской области"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6"/>
        <w:gridCol w:w="8354"/>
      </w:tblGrid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Н.И. Омарханов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16 марта 2015 года № 09/02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Актогайского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Актогайского района" является государственным органом Республики Казахстан, осуществляющим руководство в сфере физической культуры и спорта на территории Актогайского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Актогайского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физической культуры и спорта Актогайского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Актогайского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Актогайского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Актогайского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Актогайского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Актогайского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физической культуры и спорта Актогайского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100200, Республика Казахстан, Карагандинская область, Актогайский район, село Актогай, улица К. Байсейтова дом 12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учреждения - государственное учреждение "Отдел физической культуры и спорта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физической культуры и спорта Актогайского района"".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физической культуры и спорта Актогайского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физической культуры и спорта Актогайского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Актогайского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Актогайского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Миссией государственного учреждения "Отдел физической культуры и спорта Актогайского района" является проведение единой государственной политики по развитию массовой физической культуры и спорта, а также достижению в этой области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единой государственной политики в сфере развития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реализует основные направления государственной политики по развитию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проводит районные соревнования по различным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подготовку районных сборных команд по различным видам спорта и их выступления на областных и республиканских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поддерживает развитие массового спорта и национальных видов спорта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присваивает спортивные разряды и категории: 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разрабатывает, утверждает и реализует календарный план районных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спортивных организаций на территории Актогайского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организацию и проведение спортивных мероприятий на территории Актогайского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анализирует и представляет уполномоченному органу по физической культуре и спорту сведения по развитию физической культуры и спорта по Актогайскому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мероприятия по реализации поручений акима, акимата района и курирующего должностного лица по вопросам, входящим в компетенцию государственного учреждения "Отдел физической культуры и спорта Актогайского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проведение спортивно-массовых мероприятии района и ведет информационно-пропагандистскую работу по привлечению широких слоев населения к занятиям физической культурой и спортом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"Отдел физической культуры и спорта Актогайского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Актогайского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физической культуры и спорта Актогайского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физической культуры и спорта Актогайского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"Отдел физической культуры и спорта Актогайского района"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 работой государственного учреждения "Отдел физической культуры и спорта Актогайского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решает вопросы принятия и увольнения, привлечения к дисциплинарной ответственности, поощрения, оказания материальной помощи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дает указания, обязательные для исполнения работниками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распоряжается денежными средствами отдела, осуществляет контроль за целевым использованием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физической культуры и спорта Актогайского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Актогайского района"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Актогайского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физической культуры и спорта Актогайского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Актогайского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физической культуры и спорта Актогайского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