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a835" w14:textId="5e3a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28 января 2015 года № 04/09. Зарегистрировано Департаментом юстиции Карагандинской области 23 февраля 2015 года № 2990. Утратило силу постановлением акимата Бухар-Жырауского района Карагандинской области от 16 апреля 2015 года № 15/01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16.04.2015 № 15/01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января 2015 года № 04/09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 административных государственных служащих корпуса "Б", государственных органов, финансируемых из районного бюджета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методика ежегодной оценки деятельности административных государственных служащих корпуса "Б" государственных органов, финансируемых из районного бюджета,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государственных органов, финансируемых из районного бюджета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районных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 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
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 = b +c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13"/>
    <w:bookmarkStart w:name="z5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
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5"/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
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18"/>
        </w:tc>
      </w:tr>
    </w:tbl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"/>
    <w:bookmarkStart w:name="z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4067"/>
        <w:gridCol w:w="2793"/>
        <w:gridCol w:w="305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"/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"/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"/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bookmarkEnd w:id="27"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(а):               Непосредственный руководитель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Служащий (Ф.И.О.) _______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     дата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     подпись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28"/>
        </w:tc>
      </w:tr>
    </w:tbl>
    <w:bookmarkStart w:name="z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"/>
    <w:bookmarkStart w:name="z8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30"/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3636"/>
        <w:gridCol w:w="3735"/>
        <w:gridCol w:w="4613"/>
      </w:tblGrid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33"/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5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37"/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районного бюджета</w:t>
            </w:r>
          </w:p>
          <w:bookmarkEnd w:id="41"/>
        </w:tc>
      </w:tr>
    </w:tbl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2"/>
    <w:bookmarkStart w:name="z10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43"/>
    <w:bookmarkStart w:name="z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3411"/>
        <w:gridCol w:w="2192"/>
        <w:gridCol w:w="1583"/>
        <w:gridCol w:w="399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"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подпись)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