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49a0" w14:textId="0c34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Акбельского сельского округа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4 мая 2015 года № 17/04. Зарегистрировано Департаментом юстиции Карагандинской области 4 июня 2015 года № 3232. Утратило силу постановлением акимата Бухар-Жырауского района Карагандинской области от 12 июня 2015 года № 25/20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12.06.2015 № 25/20 (вводится в действие со дня его первого официального опубликования).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Акбельского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мая 2015 года № 17/04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"Аппарат акима Акбельского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Бухар-Жырауского района Карагандинской области"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Государственное учреждение "Аппарат акима Акбельского сельского округа Бухар - 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Аппарат акима сельского округа, осуществляет свою деятельность,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 xml:space="preserve">
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Местонахождение юридического лица: 100401, Карагандинская область, Бухар-Жырауский район, Акбельский сельский округ, село Акбел, улица Юбилейная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- государственное учреждение "Аппарат акима Акбельского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
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
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установленном законодательством порядке поощряет работников аппарата акима сельского округа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контроль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6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