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02306" w14:textId="db02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XLIX сессии Жанааркинского районного маслихата Карагандинской области от 21 декабря 2015 года № 49/335. Зарегистрировано Департаментом юстиции Карагандинской области 8 января 2016 года № 3600.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района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3 369 001 тысяч тенге: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1 028 153 тысяч тенге;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6 463 тысяч тенге;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10 862 тысяч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2 323 523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3 406 977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47 813 тысяч тенге: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63 576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15 763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85 789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85 789 тысяч тенге: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63 576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21 195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43 408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02.12.2016 № 7/59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бюджетных инвестиционных проектов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 в составе расходов бюджета района на 2016 год целевые текущие трансферты, целевые трансферты на развитие и бюджетные кредиты в сумме 1 059 952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Учесть бюджетные кредиты для реализации мер социальной поддержки специалистов в сумме 63 630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Утвердить резерв местного исполнительного органа района на 2016 год в сумме 20 909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Установить на 2016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финансируемым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районных бюджетных программ, не подлежащих секвестру в процессе исполнения районного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расходы районного бюджета по сельским округам и поселкам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XLIX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Куанышбеков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49/335</w:t>
            </w:r>
          </w:p>
        </w:tc>
      </w:tr>
    </w:tbl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02.12.2016 № 7/59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3369001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3406977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4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324"/>
        <w:gridCol w:w="324"/>
        <w:gridCol w:w="324"/>
        <w:gridCol w:w="4975"/>
        <w:gridCol w:w="5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0"/>
        </w:tc>
        <w:tc>
          <w:tcPr>
            <w:tcW w:w="5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-85789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1539"/>
        <w:gridCol w:w="2390"/>
        <w:gridCol w:w="1540"/>
        <w:gridCol w:w="1540"/>
        <w:gridCol w:w="4953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24"/>
        <w:gridCol w:w="3050"/>
        <w:gridCol w:w="76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49/335</w:t>
            </w:r>
          </w:p>
        </w:tc>
      </w:tr>
    </w:tbl>
    <w:bookmarkStart w:name="z254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1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3187573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6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3187573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4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313"/>
        <w:gridCol w:w="313"/>
        <w:gridCol w:w="313"/>
        <w:gridCol w:w="5212"/>
        <w:gridCol w:w="5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6"/>
        </w:tc>
        <w:tc>
          <w:tcPr>
            <w:tcW w:w="5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6"/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7"/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8"/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2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5"/>
        <w:gridCol w:w="647"/>
        <w:gridCol w:w="647"/>
        <w:gridCol w:w="3762"/>
        <w:gridCol w:w="5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5"/>
        </w:tc>
        <w:tc>
          <w:tcPr>
            <w:tcW w:w="5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49/335</w:t>
            </w:r>
          </w:p>
        </w:tc>
      </w:tr>
    </w:tbl>
    <w:bookmarkStart w:name="z477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9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4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3513024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2046288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"/>
        <w:gridCol w:w="1311"/>
        <w:gridCol w:w="2035"/>
        <w:gridCol w:w="1311"/>
        <w:gridCol w:w="3135"/>
        <w:gridCol w:w="4220"/>
      </w:tblGrid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313"/>
        <w:gridCol w:w="313"/>
        <w:gridCol w:w="313"/>
        <w:gridCol w:w="5212"/>
        <w:gridCol w:w="5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1"/>
        </w:tc>
        <w:tc>
          <w:tcPr>
            <w:tcW w:w="5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54"/>
        <w:gridCol w:w="2722"/>
        <w:gridCol w:w="1754"/>
        <w:gridCol w:w="1754"/>
        <w:gridCol w:w="3050"/>
      </w:tblGrid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5"/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9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615"/>
        <w:gridCol w:w="615"/>
        <w:gridCol w:w="615"/>
        <w:gridCol w:w="3573"/>
        <w:gridCol w:w="4863"/>
      </w:tblGrid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49/335</w:t>
            </w:r>
          </w:p>
        </w:tc>
      </w:tr>
    </w:tbl>
    <w:bookmarkStart w:name="z699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2016 год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02.12.2016 № 7/59 (вводится в действие с 01.01.2016).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3316"/>
        <w:gridCol w:w="2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71753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49/335</w:t>
            </w:r>
          </w:p>
        </w:tc>
      </w:tr>
    </w:tbl>
    <w:bookmarkStart w:name="z712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бюджета района на 2016 год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02.12.2016 № 7/59 (вводится в действие с 01.01.2016).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316"/>
        <w:gridCol w:w="3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1919862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1919862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1919862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1919862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49/335</w:t>
            </w:r>
          </w:p>
        </w:tc>
      </w:tr>
    </w:tbl>
    <w:bookmarkStart w:name="z724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выделенные Жанааркинскому району на 2016 год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02.12.2016 № 7/59 (вводится в действие с 01.01.2016).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7833"/>
        <w:gridCol w:w="3390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1 215 607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1 081 078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967 259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57 842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районного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658 697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113 819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районных и городских неспециализированных детско-юношеских спортивных школ в связи с разграничением полномочий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обследования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спорта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жилищно-коммунального хозяйства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приобретение инженерно-коммуникационной инфраструктуры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приобретение инженерно-коммуникационной инфраструктуры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49/335</w:t>
            </w:r>
          </w:p>
        </w:tc>
      </w:tr>
    </w:tbl>
    <w:bookmarkStart w:name="z752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распределеные по поселкам и сельским округам на 2016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3417"/>
        <w:gridCol w:w="5992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9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0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1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 Жумажанова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2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3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4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5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6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7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8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9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0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1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42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49/335</w:t>
            </w:r>
          </w:p>
        </w:tc>
      </w:tr>
    </w:tbl>
    <w:bookmarkStart w:name="z770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поселка, сельского округа на 2016 год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02.12.2016 № 7/59 (вводится в действие с 01.01.2016).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6"/>
        <w:gridCol w:w="2783"/>
        <w:gridCol w:w="6741"/>
      </w:tblGrid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49/335</w:t>
            </w:r>
          </w:p>
        </w:tc>
      </w:tr>
    </w:tbl>
    <w:bookmarkStart w:name="z788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бесплатного подвоза учащихся до школы и обратно в сельской местности на 2016 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3731"/>
        <w:gridCol w:w="5412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5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6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7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 Жумажанова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8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9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0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1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2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53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4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5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6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7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8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49/335</w:t>
            </w:r>
          </w:p>
        </w:tc>
      </w:tr>
    </w:tbl>
    <w:bookmarkStart w:name="z806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Освещение улиц населенных пунктов на 2016 год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02.12.2016 № 7/59 (вводится в действие с 01.01.2016).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3318"/>
        <w:gridCol w:w="5673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49/335</w:t>
            </w:r>
          </w:p>
        </w:tc>
      </w:tr>
    </w:tbl>
    <w:bookmarkStart w:name="z824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Реализация мер по содействию экономическому развитию регионов в рамках Программы "Развитие регионов" на 2016 год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3417"/>
        <w:gridCol w:w="5992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1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2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3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 Жумажанова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4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Актастинский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5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Айнабулакский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6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7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8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69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0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1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Карагашский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2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3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Тугускенский сельский округ 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74"/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