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8cb4f" w14:textId="2c8cb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Мартбек Мамыраевского сельского округа Каркаралинского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Каркаралинского района Карагандинской области от 3 февраля 2015 года № 30. Зарегистрировано Департаментом юстиции Карагандинской области 2 марта 2015 года № 3004. Утратило силу постановлением акимата Каркаралинского района Карагандинской области от 3 мая 2016 года № 107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Каркаралинского района Карагандинской области от 03.05.2016 № 107.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Каркаралинского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Мартбек Мамыраевского сельского округа Каркаралинского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данного постановления возложить на исполняющего обязанности руководителя аппарата акима Каркаралинского района Д.Ж. Азимханова.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15"/>
        <w:gridCol w:w="7085"/>
      </w:tblGrid>
      <w:tr>
        <w:trPr>
          <w:trHeight w:val="30" w:hRule="atLeast"/>
        </w:trPr>
        <w:tc>
          <w:tcPr>
            <w:tcW w:w="5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К.М. Максутов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8"/>
        <w:gridCol w:w="11112"/>
      </w:tblGrid>
      <w:tr>
        <w:trPr>
          <w:trHeight w:val="30" w:hRule="atLeast"/>
        </w:trPr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Каркаралинского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03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Мартбек Мамыраевского сельского округа Каркаралинского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Государственное учреждение "Аппарат акима Мартбек Мамыраевского сельского округа Каркаралинского района" (далее – аппарат акима сельского округа) является государственным органом Республики Казахстан, осуществляющим и выполняющим функции государственного управления.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 акима сельского округа по вопросам своей компетенции в установленном законодательством порядке принимает решения, оформляемые актами, предусмотренными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Структура и лимит штатной численности аппарата акима сельского округа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Местонахождение юридического лица: 100803, Карагандинская область, Каркаралинский район, Мартбек Мамыраевский сельский округ, село Акжол, улица Н. Кабдикаримовой 12.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>Полное наименование государственного органа - государственное учреждение "Аппарат акима Мартбек Мамыраевского сельского округа Каркаралинского района Карагандинской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>Настоящее Положение является учредительным документом аппарата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Финансирование деятельности аппарата акима сельского округа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Аппарату акима сельского округа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аппарату акима сельского округа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Миссия аппарата акима сельского округа: ведение государственной политики в сфере государственного управления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>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реализация актов Президента, Правительства Республики Казахстан, акима области,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>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рассмотрение заявлений,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>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организует порядок проведения совещания, участвует в заседаниях акимата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освещение деятельности государственного учреждения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противодействую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Руководство аппарата акима сельского округа осуществляется первым руководителем, который несет персональную ответственность за выполнение возложенных на аппарат акима сельского округа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>Первый руководитель аппарата акима сельского округа назначается на должность и освобождается от должности акимом Каркаралинского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>Полномочия первого руководителя аппарата акима сельского округа: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утверждает планы работ аппарата акима сельского округа;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действует от имени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выдает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в установленном законодательством порядке поощряет работников аппарата акима сельского округа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утверждает внутренний трудовой распорядок аппарата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аппарате акима сельского округа;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>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контроль за использованием и сохранностью коммунального имущества.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аппарата акима сельского округа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20.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Имущество аппарата акима сельского округа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иных источников, не запрещенных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>Имущество, закрепленное за аппаратом акима сельского округа,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>Аппарат акима сельского округа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23.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 и упразднение аппарата акима сельского округа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