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ff47" w14:textId="150f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16 января 2015 года № 01/01. Зарегистрировано Департаментом юстиции Карагандинской области 11 февраля 2015 года № 2965.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Нуринского района от 28 феврвля 2013 года № 07/08 "Об утверждении Положения государственного учреждения "Аппарат акима Нуринского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января 2015 года № 01/01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является государственным органом Республики Казахстан, осуществляющим обеспечение деятельности акима и местного исполнительного органа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Нуринского района" и другими актами, предусмотренными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Казахстан, Карагандинская область, Нуринский район, поселок Киевка, улица Карима Мынбаева, дом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акима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"Аппарат акима Нуринского района"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акиму, акимату района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местным представительным органом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регламентов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акима, акимата, аппарата акима района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регистрацию в органах юстиции и мониторинг нормативных правовых актов акима,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состояния исполнительской дисциплины в структурных подразделениях аппарата акима района, исполнительных органах, финансируемых из местного бюджета, и информирует по данному вопросу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акима, постановлений акимата, приказов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регистрацию и рассылку актов акима, акимата,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планирует и организует подготовку и проведение заседаний акимата района, совещаний акима района и его заместителей, "дней контроля" и иных мероприятий, осуществляет оформление и рассылку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организационную и информационную связь между государственными органами района и аппаратом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своевременное рассмотрение акимом района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акима, акимата, аппарата акима района, в том числе секретное делопроизводство, обеспечивает в соответствии с нормативными правовыми актами режим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государственных услуг, оказываемых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повышению уровня информатизации и развитию информационных систем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формирует индивидуальные идентификационные номера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акима, акимата, аппарата акима района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акима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Нуринского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Нуринского района"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Нуринского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"Аппарат акима Нуринского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"Аппарат акима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аппарата акима района,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распоряжается денежными средствами аппарата акима района, 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Аппарат государственного учреждения "Аппарат акима Нуринского района"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Нуринского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