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bb0b" w14:textId="00fb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февраля 2015 года № 03/01. Зарегистрировано Департаментом юстиции Карагандинской области 27 февраля 2015 года № 3002.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7 марта 2013 года № 523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2015 года № 03/01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реализационные и контрольно-надзорные функции в области ветеринарии, безопасности пищевой продукции, подлежащей ветеринарно-санитарному контролю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ветеринарии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ветеринарии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Казакстан, Карагандиская область, Нуринский район, поселок Киевка, улица С. Сейфуллина, дом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"Нұра ауданының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ветеринарии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"Отдел ветеринарии Нуринского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ветеринарии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ветеринарии Нуринского района" является реализация государственной политики в области ветеринарии в установленном законодательством порядке, в целях обеспечения эпизоотического благополучия района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 и организация проведения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решения об карантина или ограничительных мероприятий по представлению главного государственного ветеринарно–санитарного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строительства скотомогильников (биотермической ямы) и обеспечение их содержания в соответствии с ветеринарными (ветеринарно-санитарными)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подготовка списка государственных ветеринарных врачей, имеющих право выдачи ветеринарно-санитарного заключения на обьекты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организаций, необходимую информацию, документы, иные материалы, устные и письменные объяснения от должностных лиц по вопросам, отнесенным к компетенции государственного учреждения "Отдел ветеринарии Нуринского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ветеринарии Нуринского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информационно - аналитическое, организационно - правовое и материально - техническое обеспечение деятельности государственного учреждения "Отдел ветеринарии Нуринского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ветеринарии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Нуринского района" задачи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ветеринарии Нуринского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ветеринарии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ветеринарии Нуринского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ветеринарии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ветеринарии Нуринского района" относится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ветеринарии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