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acb3f" w14:textId="63acb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Куланутпес Нуринского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28 мая 2015 года № 12/17. Зарегистрировано Департаментом юстиции Карагандинской области 12 июня 2015 года № 3268. Утратило силу постановлением акимата Нуринского района Карагандинской области от 6 мая 2016 года № 13/01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06.05.2016 № 13/01.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Нуринского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Куланутпес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руководителя аппарата акима Нуринского района Муканову Салтанат Аккошкаровну.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Бексултанов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1"/>
        <w:gridCol w:w="11629"/>
      </w:tblGrid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мая 2015 года № 12/17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села Куланутпес Нуринского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села Куланутпес Нуринского района" (далее – аппарат акима села) является государственным органом Республики Казахстан, осуществляющим информационно – аналитическое, организационно – правовое и материально – техническое обеспечение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села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100918, Карагандинская область, Нуринский район, село Куланутпес, улица Абылай Хана, дом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села Куланутпес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аппарата акима села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села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акима села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аппарата акима села: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противодействую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аппарата акима села осуществляется первым руководителем, который несет персональную ответственность за выполнение возложенных на аппарат акима села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села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утверждает планы работ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работников аппарата акима села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контроль за использованием и сохранностью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села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аппарата акима села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села,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села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