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7667" w14:textId="9397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 марта 2015 года № 14/01. Зарегистрировано Департаментом юстиции Карагандинской области 26 марта 2015 года № 3072.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заместителя акима района Молдабаева Асылбека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5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2015 года № 14/01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ветеринарии Осакаровского района”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“Отдел ветеринарии Осакаровского района” является государственным органом Республики Казахстан, осуществляющим руководство в сфере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“Отдел ветеринарии Осакаровского района”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“Отдел ветеринарии Осакаровского района”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“Отдел ветеринарии Осакаровского района”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“Отдел ветеринарии Осакаровского района”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“Отдел ветеринарии Осакаровского района”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ветеринарии Осакаровского района”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“Отдел ветеринарии Осакаровского района”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101000, Республика Казахстан, Карагандинская область, Осакаровский район, поселок Осакаровка, улица Шетке булак,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 – государственное учреждение “Отдел ветеринарии Осакаровского района”.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 “Отдел ветеринарии Осакаровского района”.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“Отдел ветеринарии Осакаровского района”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“Отдел ветеринарии Осакаровского района”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“Отдел ветеринарии Осакаровского района”.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“Отдел ветеринарии Осакаровского района” законодательными актами Республики Казахстан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“Отдел ветеринарии Осакаровского района”: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политики, государственных и иных программ в области ветеринарии в установленном законодательством порядке в целях обеспечения эпизоотического благополучия региона по особо опасным заболеваниям животных и безопасности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охрана территории соответствующей административно-территориальной единицы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предупреждение и ликвидация загрязнения окружающей среды при осуществлении физическими и юридическими лицами деятельности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обеспечение предоставления заинтересованным лицам информации о проводимых ветеринарных мероприятиях;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решений акимата района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решений акимата района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обследования эпизоотических очагов в случае их возникновения;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акта эпизоотологического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объектах внутренней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у лиц, осуществляющих предпринимательскую деятельность в области ветеринарии за исключением производства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скотопрогонных трассах, маршрутах, территориях пастбищ и водопоя животных, по которым проходят маршруты транспортировки (перемещения);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составление акта государственного ветеринарно-санитарного контроля и надзора в отношении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ветеринарных мероприятий по энзоотическим болезням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потребности в изделиях (средствах) и атрибутах для проведения идентификаций сельскохозяйственных животных и передача информации в местный исполнительный орган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свод, анализ ветеринарного учета и отчетности и их представление в местный исполнительный орган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санитарного убоя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оказание государственных услуг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>обеспечение контроля за использованием и сохранностью коммунального имушества;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вносить на рассмотрение акимата и акима района предложения по основным направлениям развития, оперативному решению проблем в сфере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запрашивать и получать от государственных органов, иных организаций и граждан необходимую информацию, документы и иные материалы по вопросам, входящим в компетенцию государственного учреждения “Отдел ветеринарии Осакаровского района” для осуществления возложенных на него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проводить информационно-разъяснительную работу в средствах массовой информации, обмениваться опытом работы с аналогичными государственными органами региона, взаимодействовать с работодателями по вопросам, входящим в компетенцию государственного учреждения “Отдел ветеринарии Осакаровского района”;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государственного учреждения “Отдел ветеринарии Осакаровского района” осуществляется первым руководителем, который несет персональную ответственность за выполнение возложенных на государственное учреждение “Отдел ветеринарии Осакаровского района”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“Отдел ветеринарии Осакаровского района” назначается на должность и освобождается от должности акимом Осакаровского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“Отдел ветеринарии Осакаровского района”: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функциональные обязанности и полномочия должностных лиц государственного учреждения “Отдел ветеринарии Осакаровского района”;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назначает на должность и освобождает от должности работников государственного учреждения “Отдел ветеринарии Осакаровского района”;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утверждает регламент работы государственного учреждения “Отдел ветеринарии Осакаровского района”;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порядке, установленном законодательством Республики Казахстан, поощрение работников, оказание материальной помощи, наложение дисциплинарных взысканий на сотрудников государственного учреждения “Отдел ветеринарии Осакаровского района”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 и дает указания по вопросам, входящим в его компетенцию, обязательные для выполнения всеми работниками государственного учреждения “Отдел ветеринарии Осакаровского района”;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“Отдел ветеринарии Осакаровского района”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проводит совещания с участием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разработку структуры государственного учреждения “Отдел ветеринарии Осакаровского района”;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перспективные и текущие планы работы государственного учреждения “Отдел ветеринарии Осакаровского района”;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выполняет поручения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“Отдел ветеринарии Осакаровского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“Отдел ветеринарии Осакаровского района”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“Отдел ветеринарии Осакаровского района”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Имущество, закрепленное за государственным учреждением “Отдел ветеринарии Осакаровского района”,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“Отдел ветеринарии Осакаровского района”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“Отдел ветеринарии Осакаровского района”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