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c798" w14:textId="25bc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38 сессии Осакаровского районного маслихата от 18 декабря 2014 года № 404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41 сессии Осакаровского районного маслихата Карагандинской области от 29 апреля 2015 года № 443. Зарегистрировано Департаментом юстиции Карагандинской области 12 мая 2015 года № 3193.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38 сессии Осакаровского районного маслихата от 18 декабря 2014 года № 404 "О районном бюджете на 2015-2017 годы" (зарегистрировано в Реестре государственной регистрации нормативных правовых актов за № 2896, опубликовано в газете "Сельский труженик" от 30 декабря 2014 года № 52 (7432))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3 084 172 тысяч тенге, в том числе по: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745 265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4 664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9 000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2 325 243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3 121 490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-51 942 тысяч тенге, в том числе;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68 379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16 437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89 260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- 89 260 тысяч тенге, в том числе: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68 379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16 437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37 318 тысяч тенге.";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2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Нурканов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  <w:bookmarkEnd w:id="2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экономики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финансов Осакаровского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Темиров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апреля 2015 года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41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Осакаровского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29 апреля 2015 года № 443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38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Осакаровского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18 декабря 2014 года № 404</w:t>
                  </w:r>
                </w:p>
              </w:tc>
            </w:tr>
          </w:tbl>
          <w:p/>
        </w:tc>
      </w:tr>
    </w:tbl>
    <w:bookmarkStart w:name="z47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3084172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2325243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2325243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2325243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  <w:bookmarkEnd w:id="3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3 121 490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366 358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2 146 422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1 778 415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1 778 415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1 722 823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(или)строительство, реконструкция жилья коммунального жилищного фонда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  <w:bookmarkEnd w:id="6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7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7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-89260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Финансирование дефицита (использование профицита) бюджета:</w:t>
            </w:r>
          </w:p>
          <w:bookmarkEnd w:id="7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41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Осакаровского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29 апреля 2015 года № 443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38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Осакаровского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18 декабря 2014 года № 404</w:t>
                  </w:r>
                </w:p>
              </w:tc>
            </w:tr>
          </w:tbl>
          <w:p/>
        </w:tc>
      </w:tr>
    </w:tbl>
    <w:bookmarkStart w:name="z27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2015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7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8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8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  <w:bookmarkEnd w:id="8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  <w:bookmarkEnd w:id="8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  <w:bookmarkEnd w:id="8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  <w:bookmarkEnd w:id="8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  <w:bookmarkEnd w:id="8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8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  <w:bookmarkEnd w:id="8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районного бюджета</w:t>
            </w:r>
          </w:p>
          <w:bookmarkEnd w:id="9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  <w:bookmarkEnd w:id="9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отдела регистрации актов гражданского состояния</w:t>
            </w:r>
          </w:p>
          <w:bookmarkEnd w:id="9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районного бюджета</w:t>
            </w:r>
          </w:p>
          <w:bookmarkEnd w:id="9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9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районного бюджета</w:t>
            </w:r>
          </w:p>
          <w:bookmarkEnd w:id="9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  <w:bookmarkEnd w:id="9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районного бюджета</w:t>
            </w:r>
          </w:p>
          <w:bookmarkEnd w:id="9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  <w:bookmarkEnd w:id="9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  <w:bookmarkEnd w:id="9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районного бюджета</w:t>
            </w:r>
          </w:p>
          <w:bookmarkEnd w:id="10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</w:t>
            </w:r>
          </w:p>
          <w:bookmarkEnd w:id="10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районного бюджета</w:t>
            </w:r>
          </w:p>
          <w:bookmarkEnd w:id="10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 района</w:t>
            </w:r>
          </w:p>
          <w:bookmarkEnd w:id="10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10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  <w:bookmarkEnd w:id="10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районного бюджета</w:t>
            </w:r>
          </w:p>
          <w:bookmarkEnd w:id="10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  <w:bookmarkEnd w:id="10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мероприятий, посвященных семидесятилетию Победы в Великой Отечественной войне</w:t>
            </w:r>
          </w:p>
          <w:bookmarkEnd w:id="10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районного бюджета</w:t>
            </w:r>
          </w:p>
          <w:bookmarkEnd w:id="10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  <w:bookmarkEnd w:id="11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  <w:bookmarkEnd w:id="11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районного бюджета</w:t>
            </w:r>
          </w:p>
          <w:bookmarkEnd w:id="11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</w:p>
          <w:bookmarkEnd w:id="11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районного бюджета</w:t>
            </w:r>
          </w:p>
          <w:bookmarkEnd w:id="11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</w:t>
            </w:r>
          </w:p>
          <w:bookmarkEnd w:id="11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районного бюджета</w:t>
            </w:r>
          </w:p>
          <w:bookmarkEnd w:id="11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  <w:bookmarkEnd w:id="11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местного исполнительного органа агропромышленного комплекса</w:t>
            </w:r>
          </w:p>
          <w:bookmarkEnd w:id="11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</w:t>
            </w:r>
          </w:p>
          <w:bookmarkEnd w:id="11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районного бюджета</w:t>
            </w:r>
          </w:p>
          <w:bookmarkEnd w:id="12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  <w:bookmarkEnd w:id="12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районного бюджета</w:t>
            </w:r>
          </w:p>
          <w:bookmarkEnd w:id="12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</w:p>
          <w:bookmarkEnd w:id="12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районного бюджета</w:t>
            </w:r>
          </w:p>
          <w:bookmarkEnd w:id="12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  <w:bookmarkEnd w:id="12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  <w:bookmarkEnd w:id="12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сельским и внутрирайонным сообщениям</w:t>
            </w:r>
          </w:p>
          <w:bookmarkEnd w:id="12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 района</w:t>
            </w:r>
          </w:p>
          <w:bookmarkEnd w:id="12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связи с передачей функций от местных исполнительных органов областей в ведение местных исполнительных органов </w:t>
            </w:r>
          </w:p>
          <w:bookmarkEnd w:id="12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  <w:bookmarkEnd w:id="13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13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13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  <w:bookmarkEnd w:id="13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  <w:bookmarkEnd w:id="13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Осакаровского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29 апреля 2015 года № 443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38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Осакаровского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18 декабря 2014 года № 404</w:t>
                  </w:r>
                </w:p>
              </w:tc>
            </w:tr>
          </w:tbl>
          <w:p/>
        </w:tc>
      </w:tr>
    </w:tbl>
    <w:bookmarkStart w:name="z330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акимов поселков, сел, сельских округов района на 2015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3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тысяч тенге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Осакаровка</w:t>
            </w:r>
          </w:p>
          <w:bookmarkEnd w:id="13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4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4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4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  <w:bookmarkEnd w:id="14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bookmarkEnd w:id="14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4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  <w:bookmarkEnd w:id="14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bookmarkEnd w:id="14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14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аулах, аульных округах</w:t>
            </w:r>
          </w:p>
          <w:bookmarkEnd w:id="14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Молодежный</w:t>
            </w:r>
          </w:p>
          <w:bookmarkEnd w:id="15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5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5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5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5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  <w:bookmarkEnd w:id="15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  <w:bookmarkEnd w:id="15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15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аулах, аульных округах</w:t>
            </w:r>
          </w:p>
          <w:bookmarkEnd w:id="15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  <w:bookmarkEnd w:id="15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6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6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6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6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Пионерского сельского округа</w:t>
            </w:r>
          </w:p>
          <w:bookmarkEnd w:id="16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6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6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6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6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Есиль</w:t>
            </w:r>
          </w:p>
          <w:bookmarkEnd w:id="16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7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7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7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7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  <w:bookmarkEnd w:id="17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7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7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7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7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Маржанкульского сельского округа </w:t>
            </w:r>
          </w:p>
          <w:bookmarkEnd w:id="17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8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8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8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8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Озерного сельского округа </w:t>
            </w:r>
          </w:p>
          <w:bookmarkEnd w:id="18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8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8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8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8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Кундуздинского сельского округа </w:t>
            </w:r>
          </w:p>
          <w:bookmarkEnd w:id="18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9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9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9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9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Чапаевского сельского округа </w:t>
            </w:r>
          </w:p>
          <w:bookmarkEnd w:id="19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9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19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19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Николаевского сельского округа </w:t>
            </w:r>
          </w:p>
          <w:bookmarkEnd w:id="19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9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0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0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0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Карагайлы </w:t>
            </w:r>
          </w:p>
          <w:bookmarkEnd w:id="20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0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0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0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0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Садового сельского округа </w:t>
            </w:r>
          </w:p>
          <w:bookmarkEnd w:id="20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0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1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1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1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Сарыозек </w:t>
            </w:r>
          </w:p>
          <w:bookmarkEnd w:id="21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1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1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1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1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Дальнего сельского округа </w:t>
            </w:r>
          </w:p>
          <w:bookmarkEnd w:id="21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1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2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2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Звездного сельского округа </w:t>
            </w:r>
          </w:p>
          <w:bookmarkEnd w:id="22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2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2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2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2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Каратомарского сельского округа </w:t>
            </w:r>
          </w:p>
          <w:bookmarkEnd w:id="22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2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2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3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Шидертинского сельского округа </w:t>
            </w:r>
          </w:p>
          <w:bookmarkEnd w:id="23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3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3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  <w:bookmarkEnd w:id="23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3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3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3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3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Родниковского сельского округа </w:t>
            </w:r>
          </w:p>
          <w:bookmarkEnd w:id="24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4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4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4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Тельманского сельского округа </w:t>
            </w:r>
          </w:p>
          <w:bookmarkEnd w:id="24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4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4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4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Иртышского сельского округа </w:t>
            </w:r>
          </w:p>
          <w:bookmarkEnd w:id="24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4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5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5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5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Трудового сельского округа </w:t>
            </w:r>
          </w:p>
          <w:bookmarkEnd w:id="25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5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5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5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5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Мирного сельского округа </w:t>
            </w:r>
          </w:p>
          <w:bookmarkEnd w:id="25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25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  <w:bookmarkEnd w:id="26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26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26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41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Осакаровского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29 апреля 2015 года № 443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38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Осакаровского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18 декабря 2014 года № 404</w:t>
                  </w:r>
                </w:p>
              </w:tc>
            </w:tr>
          </w:tbl>
          <w:p/>
        </w:tc>
      </w:tr>
    </w:tbl>
    <w:bookmarkStart w:name="z459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бюджетов районов (городов областного значения) на 2015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6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