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499d" w14:textId="5eb49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образования Улытауского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Улытауского района Карагандинской области от 23 февраля 2015 года № 06/01. Зарегистрировано Департаментом юстиции Карагандинской области 26 марта 2015 года № 3068. Утратило силу постановлением акимата Улытауского района Карагандинской области от 22 июня 2016 года № 18/05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Улытауского района Карагандинской области от 22.06.2016 № 18/05.</w:t>
      </w:r>
      <w:r>
        <w:br/>
      </w: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Улытауского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"Отдел образования Улытауского района".</w:t>
      </w:r>
      <w:r>
        <w:br/>
      </w:r>
      <w:r>
        <w:rPr>
          <w:rFonts w:ascii="Times New Roman"/>
          <w:b w:val="false"/>
          <w:i w:val="false"/>
          <w:color w:val="000000"/>
          <w:sz w:val="28"/>
        </w:rPr>
        <w:t>
      </w:t>
      </w:r>
      <w:r>
        <w:rPr>
          <w:rFonts w:ascii="Times New Roman"/>
          <w:b w:val="false"/>
          <w:i w:val="false"/>
          <w:color w:val="000000"/>
          <w:sz w:val="28"/>
        </w:rPr>
        <w:t>Контроль за исполнением настоящего постановления возложить на руководителя аппарата акима района Уткельбаева Ерлан Сериковича.</w:t>
      </w:r>
      <w:r>
        <w:br/>
      </w:r>
      <w:r>
        <w:rPr>
          <w:rFonts w:ascii="Times New Roman"/>
          <w:b w:val="false"/>
          <w:i w:val="false"/>
          <w:color w:val="000000"/>
          <w:sz w:val="28"/>
        </w:rPr>
        <w:t>
      </w:t>
      </w:r>
      <w:r>
        <w:rPr>
          <w:rFonts w:ascii="Times New Roman"/>
          <w:b w:val="false"/>
          <w:i w:val="false"/>
          <w:color w:val="000000"/>
          <w:sz w:val="28"/>
        </w:rPr>
        <w:t>Настоящее постановление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Улытауского района</w:t>
            </w:r>
            <w:r>
              <w:br/>
            </w:r>
            <w:r>
              <w:rPr>
                <w:rFonts w:ascii="Times New Roman"/>
                <w:b w:val="false"/>
                <w:i w:val="false"/>
                <w:color w:val="000000"/>
                <w:sz w:val="20"/>
              </w:rPr>
              <w:t>от 23 февраля 2015 года № 06/01</w:t>
            </w:r>
          </w:p>
        </w:tc>
      </w:tr>
    </w:tbl>
    <w:bookmarkStart w:name="z9" w:id="0"/>
    <w:p>
      <w:pPr>
        <w:spacing w:after="0"/>
        <w:ind w:left="0"/>
        <w:jc w:val="left"/>
      </w:pPr>
      <w:r>
        <w:rPr>
          <w:rFonts w:ascii="Times New Roman"/>
          <w:b/>
          <w:i w:val="false"/>
          <w:color w:val="000000"/>
        </w:rPr>
        <w:t xml:space="preserve"> Положение государственного учреждения</w:t>
      </w:r>
      <w:r>
        <w:br/>
      </w:r>
      <w:r>
        <w:rPr>
          <w:rFonts w:ascii="Times New Roman"/>
          <w:b/>
          <w:i w:val="false"/>
          <w:color w:val="000000"/>
        </w:rPr>
        <w:t xml:space="preserve">"Отдел образования Улытауского района" </w:t>
      </w:r>
    </w:p>
    <w:bookmarkEnd w:id="0"/>
    <w:bookmarkStart w:name="z10"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Государственное учреждение "Отдел образования Улытауского района" является государственным органом Республики Казахстан, осуществляющим руководство в сфере образования. </w:t>
      </w:r>
      <w:r>
        <w:br/>
      </w:r>
      <w:r>
        <w:rPr>
          <w:rFonts w:ascii="Times New Roman"/>
          <w:b w:val="false"/>
          <w:i w:val="false"/>
          <w:color w:val="000000"/>
          <w:sz w:val="28"/>
        </w:rPr>
        <w:t xml:space="preserve">
      2. </w:t>
      </w:r>
      <w:r>
        <w:rPr>
          <w:rFonts w:ascii="Times New Roman"/>
          <w:b w:val="false"/>
          <w:i w:val="false"/>
          <w:color w:val="000000"/>
          <w:sz w:val="28"/>
        </w:rPr>
        <w:t xml:space="preserve">Государственное учреждение "Отдел образования Улытауского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xml:space="preserve">
      3. </w:t>
      </w:r>
      <w:r>
        <w:rPr>
          <w:rFonts w:ascii="Times New Roman"/>
          <w:b w:val="false"/>
          <w:i w:val="false"/>
          <w:color w:val="000000"/>
          <w:sz w:val="28"/>
        </w:rPr>
        <w:t xml:space="preserve">Государственное учреждение "Отдел образования Улытауского района"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4. </w:t>
      </w:r>
      <w:r>
        <w:rPr>
          <w:rFonts w:ascii="Times New Roman"/>
          <w:b w:val="false"/>
          <w:i w:val="false"/>
          <w:color w:val="000000"/>
          <w:sz w:val="28"/>
        </w:rPr>
        <w:t xml:space="preserve">Государственное учреждение "Отдел образования Улытауского района" вступает в гражданско-правовые отношения от собственного имени. </w:t>
      </w:r>
      <w:r>
        <w:br/>
      </w:r>
      <w:r>
        <w:rPr>
          <w:rFonts w:ascii="Times New Roman"/>
          <w:b w:val="false"/>
          <w:i w:val="false"/>
          <w:color w:val="000000"/>
          <w:sz w:val="28"/>
        </w:rPr>
        <w:t xml:space="preserve">
      5. </w:t>
      </w:r>
      <w:r>
        <w:rPr>
          <w:rFonts w:ascii="Times New Roman"/>
          <w:b w:val="false"/>
          <w:i w:val="false"/>
          <w:color w:val="000000"/>
          <w:sz w:val="28"/>
        </w:rPr>
        <w:t xml:space="preserve">Государственное учреждение "Отдел образования Улытауского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6. </w:t>
      </w:r>
      <w:r>
        <w:rPr>
          <w:rFonts w:ascii="Times New Roman"/>
          <w:b w:val="false"/>
          <w:i w:val="false"/>
          <w:color w:val="000000"/>
          <w:sz w:val="28"/>
        </w:rPr>
        <w:t xml:space="preserve">Государственное учреждение "Отдел образования Улытауского района" по вопросам своей компетенции в установленном законодательством порядке принимает решения, оформляемые приказами руководителя учреждения и другими актами, предусмотренными законодательством Республики Казахстан. </w:t>
      </w:r>
      <w:r>
        <w:br/>
      </w:r>
      <w:r>
        <w:rPr>
          <w:rFonts w:ascii="Times New Roman"/>
          <w:b w:val="false"/>
          <w:i w:val="false"/>
          <w:color w:val="000000"/>
          <w:sz w:val="28"/>
        </w:rPr>
        <w:t xml:space="preserve">
      7. </w:t>
      </w:r>
      <w:r>
        <w:rPr>
          <w:rFonts w:ascii="Times New Roman"/>
          <w:b w:val="false"/>
          <w:i w:val="false"/>
          <w:color w:val="000000"/>
          <w:sz w:val="28"/>
        </w:rPr>
        <w:t xml:space="preserve">Структура и лимит штатной численности государственного учреждения "Отдел образования Улытауского района" утверждается в соответствии с действующим законодательством. </w:t>
      </w:r>
      <w:r>
        <w:br/>
      </w:r>
      <w:r>
        <w:rPr>
          <w:rFonts w:ascii="Times New Roman"/>
          <w:b w:val="false"/>
          <w:i w:val="false"/>
          <w:color w:val="000000"/>
          <w:sz w:val="28"/>
        </w:rPr>
        <w:t xml:space="preserve">
      8. </w:t>
      </w:r>
      <w:r>
        <w:rPr>
          <w:rFonts w:ascii="Times New Roman"/>
          <w:b w:val="false"/>
          <w:i w:val="false"/>
          <w:color w:val="000000"/>
          <w:sz w:val="28"/>
        </w:rPr>
        <w:t>Местонахождение юридического лица: Республика Казахстан, Карагандинская область, 101500, Улытауский район, село Улытау, улица Булкышева, 17.</w:t>
      </w:r>
      <w:r>
        <w:br/>
      </w:r>
      <w:r>
        <w:rPr>
          <w:rFonts w:ascii="Times New Roman"/>
          <w:b w:val="false"/>
          <w:i w:val="false"/>
          <w:color w:val="000000"/>
          <w:sz w:val="28"/>
        </w:rPr>
        <w:t xml:space="preserve">
      9. </w:t>
      </w:r>
      <w:r>
        <w:rPr>
          <w:rFonts w:ascii="Times New Roman"/>
          <w:b w:val="false"/>
          <w:i w:val="false"/>
          <w:color w:val="000000"/>
          <w:sz w:val="28"/>
        </w:rPr>
        <w:t>Полное наименование государственного органа:</w:t>
      </w:r>
      <w:r>
        <w:br/>
      </w:r>
      <w:r>
        <w:rPr>
          <w:rFonts w:ascii="Times New Roman"/>
          <w:b w:val="false"/>
          <w:i w:val="false"/>
          <w:color w:val="000000"/>
          <w:sz w:val="28"/>
        </w:rPr>
        <w:t>
      </w:t>
      </w:r>
      <w:r>
        <w:rPr>
          <w:rFonts w:ascii="Times New Roman"/>
          <w:b w:val="false"/>
          <w:i w:val="false"/>
          <w:color w:val="000000"/>
          <w:sz w:val="28"/>
        </w:rPr>
        <w:t>на государственном языке - "Ұлытау ауданының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на русском языке - государственное учреждение "Отдел образования Улытауского района".</w:t>
      </w:r>
      <w:r>
        <w:br/>
      </w:r>
      <w:r>
        <w:rPr>
          <w:rFonts w:ascii="Times New Roman"/>
          <w:b w:val="false"/>
          <w:i w:val="false"/>
          <w:color w:val="000000"/>
          <w:sz w:val="28"/>
        </w:rPr>
        <w:t xml:space="preserve">
      10. </w:t>
      </w:r>
      <w:r>
        <w:rPr>
          <w:rFonts w:ascii="Times New Roman"/>
          <w:b w:val="false"/>
          <w:i w:val="false"/>
          <w:color w:val="000000"/>
          <w:sz w:val="28"/>
        </w:rPr>
        <w:t>Настоящее Положение является учредительным документом государственного учреждения "Отдел образования Улытауского района".</w:t>
      </w:r>
      <w:r>
        <w:br/>
      </w:r>
      <w:r>
        <w:rPr>
          <w:rFonts w:ascii="Times New Roman"/>
          <w:b w:val="false"/>
          <w:i w:val="false"/>
          <w:color w:val="000000"/>
          <w:sz w:val="28"/>
        </w:rPr>
        <w:t xml:space="preserve">
      11. </w:t>
      </w:r>
      <w:r>
        <w:rPr>
          <w:rFonts w:ascii="Times New Roman"/>
          <w:b w:val="false"/>
          <w:i w:val="false"/>
          <w:color w:val="000000"/>
          <w:sz w:val="28"/>
        </w:rPr>
        <w:t xml:space="preserve">Финансирование деятельности государственного учреждения "Отдел образования Улытауского района" осуществляется из местного бюджета. </w:t>
      </w:r>
      <w:r>
        <w:br/>
      </w:r>
      <w:r>
        <w:rPr>
          <w:rFonts w:ascii="Times New Roman"/>
          <w:b w:val="false"/>
          <w:i w:val="false"/>
          <w:color w:val="000000"/>
          <w:sz w:val="28"/>
        </w:rPr>
        <w:t xml:space="preserve">
      12. </w:t>
      </w:r>
      <w:r>
        <w:rPr>
          <w:rFonts w:ascii="Times New Roman"/>
          <w:b w:val="false"/>
          <w:i w:val="false"/>
          <w:color w:val="000000"/>
          <w:sz w:val="28"/>
        </w:rPr>
        <w:t xml:space="preserve">Государственному учреждению "Отдел образования Улытауского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образования Улытауского района". </w:t>
      </w:r>
      <w:r>
        <w:br/>
      </w:r>
      <w:r>
        <w:rPr>
          <w:rFonts w:ascii="Times New Roman"/>
          <w:b w:val="false"/>
          <w:i w:val="false"/>
          <w:color w:val="000000"/>
          <w:sz w:val="28"/>
        </w:rPr>
        <w:t>
      </w:t>
      </w:r>
      <w:r>
        <w:rPr>
          <w:rFonts w:ascii="Times New Roman"/>
          <w:b w:val="false"/>
          <w:i w:val="false"/>
          <w:color w:val="000000"/>
          <w:sz w:val="28"/>
        </w:rPr>
        <w:t xml:space="preserve">Если государственному учреждению "Отдел образования Улытауского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 </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Миссия, основные задачи, функции, права обязанности государственного органа</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 государственного учреждения "Отдел образования Улытауского района": оказание качественных образовательных услуг, реализация государственной политики в сфере образования.</w:t>
      </w:r>
      <w:r>
        <w:br/>
      </w:r>
      <w:r>
        <w:rPr>
          <w:rFonts w:ascii="Times New Roman"/>
          <w:b w:val="false"/>
          <w:i w:val="false"/>
          <w:color w:val="000000"/>
          <w:sz w:val="28"/>
        </w:rPr>
        <w:t xml:space="preserve">
      14. </w:t>
      </w:r>
      <w:r>
        <w:rPr>
          <w:rFonts w:ascii="Times New Roman"/>
          <w:b w:val="false"/>
          <w:i w:val="false"/>
          <w:color w:val="000000"/>
          <w:sz w:val="28"/>
        </w:rPr>
        <w:t>Задачи:</w:t>
      </w:r>
      <w:r>
        <w:br/>
      </w:r>
      <w:r>
        <w:rPr>
          <w:rFonts w:ascii="Times New Roman"/>
          <w:b w:val="false"/>
          <w:i w:val="false"/>
          <w:color w:val="000000"/>
          <w:sz w:val="28"/>
        </w:rPr>
        <w:t>
      </w:t>
      </w:r>
      <w:r>
        <w:rPr>
          <w:rFonts w:ascii="Times New Roman"/>
          <w:b w:val="false"/>
          <w:i w:val="false"/>
          <w:color w:val="000000"/>
          <w:sz w:val="28"/>
        </w:rPr>
        <w:t>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r>
        <w:br/>
      </w:r>
      <w:r>
        <w:rPr>
          <w:rFonts w:ascii="Times New Roman"/>
          <w:b w:val="false"/>
          <w:i w:val="false"/>
          <w:color w:val="000000"/>
          <w:sz w:val="28"/>
        </w:rPr>
        <w:t>
      </w:t>
      </w:r>
      <w:r>
        <w:rPr>
          <w:rFonts w:ascii="Times New Roman"/>
          <w:b w:val="false"/>
          <w:i w:val="false"/>
          <w:color w:val="000000"/>
          <w:sz w:val="28"/>
        </w:rPr>
        <w:t>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r>
        <w:br/>
      </w:r>
      <w:r>
        <w:rPr>
          <w:rFonts w:ascii="Times New Roman"/>
          <w:b w:val="false"/>
          <w:i w:val="false"/>
          <w:color w:val="000000"/>
          <w:sz w:val="28"/>
        </w:rPr>
        <w:t>
      </w:t>
      </w:r>
      <w:r>
        <w:rPr>
          <w:rFonts w:ascii="Times New Roman"/>
          <w:b w:val="false"/>
          <w:i w:val="false"/>
          <w:color w:val="000000"/>
          <w:sz w:val="28"/>
        </w:rPr>
        <w:t>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r>
        <w:br/>
      </w:r>
      <w:r>
        <w:rPr>
          <w:rFonts w:ascii="Times New Roman"/>
          <w:b w:val="false"/>
          <w:i w:val="false"/>
          <w:color w:val="000000"/>
          <w:sz w:val="28"/>
        </w:rPr>
        <w:t>
      </w:t>
      </w:r>
      <w:r>
        <w:rPr>
          <w:rFonts w:ascii="Times New Roman"/>
          <w:b w:val="false"/>
          <w:i w:val="false"/>
          <w:color w:val="000000"/>
          <w:sz w:val="28"/>
        </w:rPr>
        <w:t>обеспечение повышения социального статуса педагогических работников;</w:t>
      </w:r>
      <w:r>
        <w:br/>
      </w:r>
      <w:r>
        <w:rPr>
          <w:rFonts w:ascii="Times New Roman"/>
          <w:b w:val="false"/>
          <w:i w:val="false"/>
          <w:color w:val="000000"/>
          <w:sz w:val="28"/>
        </w:rPr>
        <w:t>
      </w:t>
      </w:r>
      <w:r>
        <w:rPr>
          <w:rFonts w:ascii="Times New Roman"/>
          <w:b w:val="false"/>
          <w:i w:val="false"/>
          <w:color w:val="000000"/>
          <w:sz w:val="28"/>
        </w:rPr>
        <w:t>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r>
        <w:br/>
      </w:r>
      <w:r>
        <w:rPr>
          <w:rFonts w:ascii="Times New Roman"/>
          <w:b w:val="false"/>
          <w:i w:val="false"/>
          <w:color w:val="000000"/>
          <w:sz w:val="28"/>
        </w:rPr>
        <w:t>
      </w:t>
      </w:r>
      <w:r>
        <w:rPr>
          <w:rFonts w:ascii="Times New Roman"/>
          <w:b w:val="false"/>
          <w:i w:val="false"/>
          <w:color w:val="000000"/>
          <w:sz w:val="28"/>
        </w:rPr>
        <w:t>обеспечение профессиональной мотивации обучающихся;</w:t>
      </w:r>
      <w:r>
        <w:br/>
      </w:r>
      <w:r>
        <w:rPr>
          <w:rFonts w:ascii="Times New Roman"/>
          <w:b w:val="false"/>
          <w:i w:val="false"/>
          <w:color w:val="000000"/>
          <w:sz w:val="28"/>
        </w:rPr>
        <w:t>
      </w:t>
      </w:r>
      <w:r>
        <w:rPr>
          <w:rFonts w:ascii="Times New Roman"/>
          <w:b w:val="false"/>
          <w:i w:val="false"/>
          <w:color w:val="000000"/>
          <w:sz w:val="28"/>
        </w:rPr>
        <w:t>создание специальных условий для получения образования лицами с ограниченными возможностями.</w:t>
      </w:r>
      <w:r>
        <w:br/>
      </w:r>
      <w:r>
        <w:rPr>
          <w:rFonts w:ascii="Times New Roman"/>
          <w:b w:val="false"/>
          <w:i w:val="false"/>
          <w:color w:val="000000"/>
          <w:sz w:val="28"/>
        </w:rPr>
        <w:t xml:space="preserve">
      15. </w:t>
      </w:r>
      <w:r>
        <w:rPr>
          <w:rFonts w:ascii="Times New Roman"/>
          <w:b w:val="false"/>
          <w:i w:val="false"/>
          <w:color w:val="000000"/>
          <w:sz w:val="28"/>
        </w:rPr>
        <w:t xml:space="preserve">Функции: </w:t>
      </w:r>
      <w:r>
        <w:br/>
      </w:r>
      <w:r>
        <w:rPr>
          <w:rFonts w:ascii="Times New Roman"/>
          <w:b w:val="false"/>
          <w:i w:val="false"/>
          <w:color w:val="000000"/>
          <w:sz w:val="28"/>
        </w:rPr>
        <w:t>
      </w:t>
      </w:r>
      <w:r>
        <w:rPr>
          <w:rFonts w:ascii="Times New Roman"/>
          <w:b w:val="false"/>
          <w:i w:val="false"/>
          <w:color w:val="000000"/>
          <w:sz w:val="28"/>
        </w:rPr>
        <w:t xml:space="preserve">учет детей дошкольного и школьного возраста и организация их обучения до получения ими среднего образования; </w:t>
      </w:r>
      <w:r>
        <w:br/>
      </w:r>
      <w:r>
        <w:rPr>
          <w:rFonts w:ascii="Times New Roman"/>
          <w:b w:val="false"/>
          <w:i w:val="false"/>
          <w:color w:val="000000"/>
          <w:sz w:val="28"/>
        </w:rPr>
        <w:t>
      </w:t>
      </w:r>
      <w:r>
        <w:rPr>
          <w:rFonts w:ascii="Times New Roman"/>
          <w:b w:val="false"/>
          <w:i w:val="false"/>
          <w:color w:val="000000"/>
          <w:sz w:val="28"/>
        </w:rPr>
        <w:t>организация опеки и попечительства несовершеннолетних, оставшихся без попечения родителей, определение в детские дома или интернатные организации;</w:t>
      </w:r>
      <w:r>
        <w:br/>
      </w:r>
      <w:r>
        <w:rPr>
          <w:rFonts w:ascii="Times New Roman"/>
          <w:b w:val="false"/>
          <w:i w:val="false"/>
          <w:color w:val="000000"/>
          <w:sz w:val="28"/>
        </w:rPr>
        <w:t>
      </w:t>
      </w:r>
      <w:r>
        <w:rPr>
          <w:rFonts w:ascii="Times New Roman"/>
          <w:b w:val="false"/>
          <w:i w:val="false"/>
          <w:color w:val="000000"/>
          <w:sz w:val="28"/>
        </w:rPr>
        <w:t xml:space="preserve">организация и проведение в пределах своей компетенции своевременного контроля в организациях образования местного подчинения; </w:t>
      </w:r>
      <w:r>
        <w:br/>
      </w:r>
      <w:r>
        <w:rPr>
          <w:rFonts w:ascii="Times New Roman"/>
          <w:b w:val="false"/>
          <w:i w:val="false"/>
          <w:color w:val="000000"/>
          <w:sz w:val="28"/>
        </w:rPr>
        <w:t>
      </w:t>
      </w:r>
      <w:r>
        <w:rPr>
          <w:rFonts w:ascii="Times New Roman"/>
          <w:b w:val="false"/>
          <w:i w:val="false"/>
          <w:color w:val="000000"/>
          <w:sz w:val="28"/>
        </w:rPr>
        <w:t xml:space="preserve">представление статистических отчетов в вышестоящие органы по вопросам дошкольного, среднего общего образования; </w:t>
      </w:r>
      <w:r>
        <w:br/>
      </w:r>
      <w:r>
        <w:rPr>
          <w:rFonts w:ascii="Times New Roman"/>
          <w:b w:val="false"/>
          <w:i w:val="false"/>
          <w:color w:val="000000"/>
          <w:sz w:val="28"/>
        </w:rPr>
        <w:t>
      </w:t>
      </w:r>
      <w:r>
        <w:rPr>
          <w:rFonts w:ascii="Times New Roman"/>
          <w:b w:val="false"/>
          <w:i w:val="false"/>
          <w:color w:val="000000"/>
          <w:sz w:val="28"/>
        </w:rPr>
        <w:t xml:space="preserve">планирование и организация учета потребности в переподготовке, повышении квалификации педагогических кадров; </w:t>
      </w:r>
      <w:r>
        <w:br/>
      </w:r>
      <w:r>
        <w:rPr>
          <w:rFonts w:ascii="Times New Roman"/>
          <w:b w:val="false"/>
          <w:i w:val="false"/>
          <w:color w:val="000000"/>
          <w:sz w:val="28"/>
        </w:rPr>
        <w:t>
      </w:t>
      </w:r>
      <w:r>
        <w:rPr>
          <w:rFonts w:ascii="Times New Roman"/>
          <w:b w:val="false"/>
          <w:i w:val="false"/>
          <w:color w:val="000000"/>
          <w:sz w:val="28"/>
        </w:rPr>
        <w:t xml:space="preserve">методическое обеспечение учебно-воспитательного процесса через методический кабинет; </w:t>
      </w:r>
      <w:r>
        <w:br/>
      </w:r>
      <w:r>
        <w:rPr>
          <w:rFonts w:ascii="Times New Roman"/>
          <w:b w:val="false"/>
          <w:i w:val="false"/>
          <w:color w:val="000000"/>
          <w:sz w:val="28"/>
        </w:rPr>
        <w:t>
      </w:t>
      </w:r>
      <w:r>
        <w:rPr>
          <w:rFonts w:ascii="Times New Roman"/>
          <w:b w:val="false"/>
          <w:i w:val="false"/>
          <w:color w:val="000000"/>
          <w:sz w:val="28"/>
        </w:rPr>
        <w:t xml:space="preserve">анализ деятельности организаций образования, прогнозирование перспективы их развития, изучение, распространение педагогических инноваций в подведомственных организациях образования; </w:t>
      </w:r>
      <w:r>
        <w:br/>
      </w:r>
      <w:r>
        <w:rPr>
          <w:rFonts w:ascii="Times New Roman"/>
          <w:b w:val="false"/>
          <w:i w:val="false"/>
          <w:color w:val="000000"/>
          <w:sz w:val="28"/>
        </w:rPr>
        <w:t>
      </w:t>
      </w:r>
      <w:r>
        <w:rPr>
          <w:rFonts w:ascii="Times New Roman"/>
          <w:b w:val="false"/>
          <w:i w:val="false"/>
          <w:color w:val="000000"/>
          <w:sz w:val="28"/>
        </w:rPr>
        <w:t xml:space="preserve">обеспечение информационной связью Управления образования, областные Департаменты и Управления по вопросам входящим в компетенцию государственного учреждения "Отдел образования Улытауского района"; </w:t>
      </w:r>
      <w:r>
        <w:br/>
      </w:r>
      <w:r>
        <w:rPr>
          <w:rFonts w:ascii="Times New Roman"/>
          <w:b w:val="false"/>
          <w:i w:val="false"/>
          <w:color w:val="000000"/>
          <w:sz w:val="28"/>
        </w:rPr>
        <w:t xml:space="preserve">
      16. </w:t>
      </w:r>
      <w:r>
        <w:rPr>
          <w:rFonts w:ascii="Times New Roman"/>
          <w:b w:val="false"/>
          <w:i w:val="false"/>
          <w:color w:val="000000"/>
          <w:sz w:val="28"/>
        </w:rPr>
        <w:t>Права и обязанности:</w:t>
      </w:r>
      <w:r>
        <w:br/>
      </w:r>
      <w:r>
        <w:rPr>
          <w:rFonts w:ascii="Times New Roman"/>
          <w:b w:val="false"/>
          <w:i w:val="false"/>
          <w:color w:val="000000"/>
          <w:sz w:val="28"/>
        </w:rPr>
        <w:t>
      </w:t>
      </w:r>
      <w:r>
        <w:rPr>
          <w:rFonts w:ascii="Times New Roman"/>
          <w:b w:val="false"/>
          <w:i w:val="false"/>
          <w:color w:val="000000"/>
          <w:sz w:val="28"/>
        </w:rPr>
        <w:t xml:space="preserve">запрашивать в установленном порядке от государственных органов и должностных лиц, иных организаций информацию, необходимую для выполнения своих функций; </w:t>
      </w:r>
      <w:r>
        <w:br/>
      </w:r>
      <w:r>
        <w:rPr>
          <w:rFonts w:ascii="Times New Roman"/>
          <w:b w:val="false"/>
          <w:i w:val="false"/>
          <w:color w:val="000000"/>
          <w:sz w:val="28"/>
        </w:rPr>
        <w:t>
      </w:t>
      </w:r>
      <w:r>
        <w:rPr>
          <w:rFonts w:ascii="Times New Roman"/>
          <w:b w:val="false"/>
          <w:i w:val="false"/>
          <w:color w:val="000000"/>
          <w:sz w:val="28"/>
        </w:rPr>
        <w:t xml:space="preserve">по согласованию привлекать государственные органы и иные организации к участию в подготовке вопросов, относящихся к компетенции учреждения, создавать временные рабочие группы для выработки соответствующих предложений; </w:t>
      </w:r>
      <w:r>
        <w:br/>
      </w:r>
      <w:r>
        <w:rPr>
          <w:rFonts w:ascii="Times New Roman"/>
          <w:b w:val="false"/>
          <w:i w:val="false"/>
          <w:color w:val="000000"/>
          <w:sz w:val="28"/>
        </w:rPr>
        <w:t>
      </w:t>
      </w:r>
      <w:r>
        <w:rPr>
          <w:rFonts w:ascii="Times New Roman"/>
          <w:b w:val="false"/>
          <w:i w:val="false"/>
          <w:color w:val="000000"/>
          <w:sz w:val="28"/>
        </w:rPr>
        <w:t xml:space="preserve">вносить предложения по совершенствованию организации деятельности в сфере образования, осуществлять подготовку информационно-аналитических и иных материалов по вопросам, относящимся к деятельности учреждения; </w:t>
      </w:r>
      <w:r>
        <w:br/>
      </w:r>
      <w:r>
        <w:rPr>
          <w:rFonts w:ascii="Times New Roman"/>
          <w:b w:val="false"/>
          <w:i w:val="false"/>
          <w:color w:val="000000"/>
          <w:sz w:val="28"/>
        </w:rPr>
        <w:t>
      </w:t>
      </w:r>
      <w:r>
        <w:rPr>
          <w:rFonts w:ascii="Times New Roman"/>
          <w:b w:val="false"/>
          <w:i w:val="false"/>
          <w:color w:val="000000"/>
          <w:sz w:val="28"/>
        </w:rPr>
        <w:t xml:space="preserve">вносить предложения по вопросам, относящимся к сфере деятельности учреждения, соответствующим государственным органам и должностным лицам, а также участвовать в мероприятиях, проводимых территориальными и местными исполнительными органами; </w:t>
      </w:r>
      <w:r>
        <w:br/>
      </w:r>
      <w:r>
        <w:rPr>
          <w:rFonts w:ascii="Times New Roman"/>
          <w:b w:val="false"/>
          <w:i w:val="false"/>
          <w:color w:val="000000"/>
          <w:sz w:val="28"/>
        </w:rPr>
        <w:t>
      </w:t>
      </w:r>
      <w:r>
        <w:rPr>
          <w:rFonts w:ascii="Times New Roman"/>
          <w:b w:val="false"/>
          <w:i w:val="false"/>
          <w:color w:val="000000"/>
          <w:sz w:val="28"/>
        </w:rPr>
        <w:t xml:space="preserve">оказывать организационно-методическую, информационную и иную помощь должностным лицам организаций образования, в ведении которых находятся вопросы образования, соблюдения прав человека и иные вопросы. </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Руководство государственного учреждения "Отдел образования Улытауского района" осуществляется первым руководителем, который несет персональную ответственность за выполнение возложенных на учреждение задач и осуществление им своих функций. </w:t>
      </w:r>
      <w:r>
        <w:br/>
      </w:r>
      <w:r>
        <w:rPr>
          <w:rFonts w:ascii="Times New Roman"/>
          <w:b w:val="false"/>
          <w:i w:val="false"/>
          <w:color w:val="000000"/>
          <w:sz w:val="28"/>
        </w:rPr>
        <w:t xml:space="preserve">
      18. </w:t>
      </w:r>
      <w:r>
        <w:rPr>
          <w:rFonts w:ascii="Times New Roman"/>
          <w:b w:val="false"/>
          <w:i w:val="false"/>
          <w:color w:val="000000"/>
          <w:sz w:val="28"/>
        </w:rPr>
        <w:t xml:space="preserve">Первый руководитель государственного учреждения "Отдел образования Улытауского района" назначается на должность и освобождается от должности акимом района в соответствии с законодательством Республики Казахстан. </w:t>
      </w:r>
      <w:r>
        <w:br/>
      </w:r>
      <w:r>
        <w:rPr>
          <w:rFonts w:ascii="Times New Roman"/>
          <w:b w:val="false"/>
          <w:i w:val="false"/>
          <w:color w:val="000000"/>
          <w:sz w:val="28"/>
        </w:rPr>
        <w:t xml:space="preserve">
      19. </w:t>
      </w:r>
      <w:r>
        <w:rPr>
          <w:rFonts w:ascii="Times New Roman"/>
          <w:b w:val="false"/>
          <w:i w:val="false"/>
          <w:color w:val="000000"/>
          <w:sz w:val="28"/>
        </w:rPr>
        <w:t xml:space="preserve">Полномочия первого руководителя государственного учреждения "Отдел образования Улытауского района": </w:t>
      </w:r>
      <w:r>
        <w:br/>
      </w:r>
      <w:r>
        <w:rPr>
          <w:rFonts w:ascii="Times New Roman"/>
          <w:b w:val="false"/>
          <w:i w:val="false"/>
          <w:color w:val="000000"/>
          <w:sz w:val="28"/>
        </w:rPr>
        <w:t>
      </w:t>
      </w:r>
      <w:r>
        <w:rPr>
          <w:rFonts w:ascii="Times New Roman"/>
          <w:b w:val="false"/>
          <w:i w:val="false"/>
          <w:color w:val="000000"/>
          <w:sz w:val="28"/>
        </w:rPr>
        <w:t xml:space="preserve">организует и руководит работой учреждения и несет персональную ответственность за выполнение возложенных на учреждение задач; </w:t>
      </w:r>
      <w:r>
        <w:br/>
      </w:r>
      <w:r>
        <w:rPr>
          <w:rFonts w:ascii="Times New Roman"/>
          <w:b w:val="false"/>
          <w:i w:val="false"/>
          <w:color w:val="000000"/>
          <w:sz w:val="28"/>
        </w:rPr>
        <w:t>
      </w:t>
      </w:r>
      <w:r>
        <w:rPr>
          <w:rFonts w:ascii="Times New Roman"/>
          <w:b w:val="false"/>
          <w:i w:val="false"/>
          <w:color w:val="000000"/>
          <w:sz w:val="28"/>
        </w:rPr>
        <w:t xml:space="preserve">действует на принципах едино и самостоятельно решает вопросы деятельности учреждения в соответствии с его компетенцией, определяемой законодательством Республики Казахстан и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определяет и утверждает функциональные обязанности и полномочия сотрудников учреждения и руководителей организаций образования; </w:t>
      </w:r>
      <w:r>
        <w:br/>
      </w:r>
      <w:r>
        <w:rPr>
          <w:rFonts w:ascii="Times New Roman"/>
          <w:b w:val="false"/>
          <w:i w:val="false"/>
          <w:color w:val="000000"/>
          <w:sz w:val="28"/>
        </w:rPr>
        <w:t>
      </w:t>
      </w:r>
      <w:r>
        <w:rPr>
          <w:rFonts w:ascii="Times New Roman"/>
          <w:b w:val="false"/>
          <w:i w:val="false"/>
          <w:color w:val="000000"/>
          <w:sz w:val="28"/>
        </w:rPr>
        <w:t xml:space="preserve">утверждает перспективные и текущие планы работы учреждения; </w:t>
      </w:r>
      <w:r>
        <w:br/>
      </w:r>
      <w:r>
        <w:rPr>
          <w:rFonts w:ascii="Times New Roman"/>
          <w:b w:val="false"/>
          <w:i w:val="false"/>
          <w:color w:val="000000"/>
          <w:sz w:val="28"/>
        </w:rPr>
        <w:t>
      </w:t>
      </w:r>
      <w:r>
        <w:rPr>
          <w:rFonts w:ascii="Times New Roman"/>
          <w:b w:val="false"/>
          <w:i w:val="false"/>
          <w:color w:val="000000"/>
          <w:sz w:val="28"/>
        </w:rPr>
        <w:t xml:space="preserve">принимает меры поощрения и налагает дисциплинарные взыскания на сотрудников учреждения; </w:t>
      </w:r>
      <w:r>
        <w:br/>
      </w:r>
      <w:r>
        <w:rPr>
          <w:rFonts w:ascii="Times New Roman"/>
          <w:b w:val="false"/>
          <w:i w:val="false"/>
          <w:color w:val="000000"/>
          <w:sz w:val="28"/>
        </w:rPr>
        <w:t>
      </w:t>
      </w:r>
      <w:r>
        <w:rPr>
          <w:rFonts w:ascii="Times New Roman"/>
          <w:b w:val="false"/>
          <w:i w:val="false"/>
          <w:color w:val="000000"/>
          <w:sz w:val="28"/>
        </w:rPr>
        <w:t xml:space="preserve">в пределах своей компетенции издает приказы, дает указания, подписывает служебную документацию; </w:t>
      </w:r>
      <w:r>
        <w:br/>
      </w:r>
      <w:r>
        <w:rPr>
          <w:rFonts w:ascii="Times New Roman"/>
          <w:b w:val="false"/>
          <w:i w:val="false"/>
          <w:color w:val="000000"/>
          <w:sz w:val="28"/>
        </w:rPr>
        <w:t>
      </w:t>
      </w:r>
      <w:r>
        <w:rPr>
          <w:rFonts w:ascii="Times New Roman"/>
          <w:b w:val="false"/>
          <w:i w:val="false"/>
          <w:color w:val="000000"/>
          <w:sz w:val="28"/>
        </w:rPr>
        <w:t xml:space="preserve">назначает на конкурсной основе и освобождает от должности руководителей государственных организаций дошкольного воспитания и обучения, внешкольных организаций среднего образования, финансируемых из местного бюджета; </w:t>
      </w:r>
      <w:r>
        <w:br/>
      </w:r>
      <w:r>
        <w:rPr>
          <w:rFonts w:ascii="Times New Roman"/>
          <w:b w:val="false"/>
          <w:i w:val="false"/>
          <w:color w:val="000000"/>
          <w:sz w:val="28"/>
        </w:rPr>
        <w:t>
      </w:t>
      </w:r>
      <w:r>
        <w:rPr>
          <w:rFonts w:ascii="Times New Roman"/>
          <w:b w:val="false"/>
          <w:i w:val="false"/>
          <w:color w:val="000000"/>
          <w:sz w:val="28"/>
        </w:rPr>
        <w:t>ведет личный прием граждан, несет персональную ответственность за организацию мероприятий по противодействию коррупции.</w:t>
      </w:r>
      <w:r>
        <w:br/>
      </w:r>
      <w:r>
        <w:rPr>
          <w:rFonts w:ascii="Times New Roman"/>
          <w:b w:val="false"/>
          <w:i w:val="false"/>
          <w:color w:val="000000"/>
          <w:sz w:val="28"/>
        </w:rPr>
        <w:t>
      </w:t>
      </w:r>
      <w:r>
        <w:rPr>
          <w:rFonts w:ascii="Times New Roman"/>
          <w:b w:val="false"/>
          <w:i w:val="false"/>
          <w:color w:val="000000"/>
          <w:sz w:val="28"/>
        </w:rPr>
        <w:t>без доверенности действует от имени учреждения;</w:t>
      </w:r>
      <w:r>
        <w:br/>
      </w:r>
      <w:r>
        <w:rPr>
          <w:rFonts w:ascii="Times New Roman"/>
          <w:b w:val="false"/>
          <w:i w:val="false"/>
          <w:color w:val="000000"/>
          <w:sz w:val="28"/>
        </w:rPr>
        <w:t>
      </w:t>
      </w:r>
      <w:r>
        <w:rPr>
          <w:rFonts w:ascii="Times New Roman"/>
          <w:b w:val="false"/>
          <w:i w:val="false"/>
          <w:color w:val="000000"/>
          <w:sz w:val="28"/>
        </w:rPr>
        <w:t xml:space="preserve">представляет интересы учреждения во всех организациях, учреждениях, предприятиях независимо от форм собственности: </w:t>
      </w:r>
      <w:r>
        <w:br/>
      </w:r>
      <w:r>
        <w:rPr>
          <w:rFonts w:ascii="Times New Roman"/>
          <w:b w:val="false"/>
          <w:i w:val="false"/>
          <w:color w:val="000000"/>
          <w:sz w:val="28"/>
        </w:rPr>
        <w:t>
      </w:t>
      </w:r>
      <w:r>
        <w:rPr>
          <w:rFonts w:ascii="Times New Roman"/>
          <w:b w:val="false"/>
          <w:i w:val="false"/>
          <w:color w:val="000000"/>
          <w:sz w:val="28"/>
        </w:rPr>
        <w:t xml:space="preserve">заключает договора; </w:t>
      </w:r>
      <w:r>
        <w:br/>
      </w:r>
      <w:r>
        <w:rPr>
          <w:rFonts w:ascii="Times New Roman"/>
          <w:b w:val="false"/>
          <w:i w:val="false"/>
          <w:color w:val="000000"/>
          <w:sz w:val="28"/>
        </w:rPr>
        <w:t>
      </w:t>
      </w:r>
      <w:r>
        <w:rPr>
          <w:rFonts w:ascii="Times New Roman"/>
          <w:b w:val="false"/>
          <w:i w:val="false"/>
          <w:color w:val="000000"/>
          <w:sz w:val="28"/>
        </w:rPr>
        <w:t xml:space="preserve">выдает доверенности; </w:t>
      </w:r>
      <w:r>
        <w:br/>
      </w:r>
      <w:r>
        <w:rPr>
          <w:rFonts w:ascii="Times New Roman"/>
          <w:b w:val="false"/>
          <w:i w:val="false"/>
          <w:color w:val="000000"/>
          <w:sz w:val="28"/>
        </w:rPr>
        <w:t>
      </w:t>
      </w:r>
      <w:r>
        <w:rPr>
          <w:rFonts w:ascii="Times New Roman"/>
          <w:b w:val="false"/>
          <w:i w:val="false"/>
          <w:color w:val="000000"/>
          <w:sz w:val="28"/>
        </w:rPr>
        <w:t xml:space="preserve">утверждает порядок и планы учреждения по командировкам, стажировкам, обучению сотрудников в республиканских и зарубежных учебных центров и иным видам повышения квалификации сотрудников; </w:t>
      </w:r>
      <w:r>
        <w:br/>
      </w:r>
      <w:r>
        <w:rPr>
          <w:rFonts w:ascii="Times New Roman"/>
          <w:b w:val="false"/>
          <w:i w:val="false"/>
          <w:color w:val="000000"/>
          <w:sz w:val="28"/>
        </w:rPr>
        <w:t>
      </w:t>
      </w:r>
      <w:r>
        <w:rPr>
          <w:rFonts w:ascii="Times New Roman"/>
          <w:b w:val="false"/>
          <w:i w:val="false"/>
          <w:color w:val="000000"/>
          <w:sz w:val="28"/>
        </w:rPr>
        <w:t xml:space="preserve">осуществляет иные функции, возложенные на него законодательством Республики Казахстан,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государственного учреждения "Отдел образования Улытауского района"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w:t>
      </w:r>
    </w:p>
    <w:bookmarkStart w:name="z70" w:id="4"/>
    <w:p>
      <w:pPr>
        <w:spacing w:after="0"/>
        <w:ind w:left="0"/>
        <w:jc w:val="left"/>
      </w:pPr>
      <w:r>
        <w:rPr>
          <w:rFonts w:ascii="Times New Roman"/>
          <w:b/>
          <w:i w:val="false"/>
          <w:color w:val="000000"/>
        </w:rPr>
        <w:t xml:space="preserve"> 4. Имущество государственного органа</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Государственное учреждение "Отдел образования Улытауского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xml:space="preserve">Имущество государственного учреждения "Отдел образования Улытауского района" формируется за счет имущества переданного ему собственником, а также имущества (включая денежные доходы) приобретенные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21. </w:t>
      </w:r>
      <w:r>
        <w:rPr>
          <w:rFonts w:ascii="Times New Roman"/>
          <w:b w:val="false"/>
          <w:i w:val="false"/>
          <w:color w:val="000000"/>
          <w:sz w:val="28"/>
        </w:rPr>
        <w:t xml:space="preserve">Имущество, закрепленное за государственным учреждением "Отдел образования Улытауского района" относятся к коммунальной собственности. </w:t>
      </w:r>
      <w:r>
        <w:br/>
      </w:r>
      <w:r>
        <w:rPr>
          <w:rFonts w:ascii="Times New Roman"/>
          <w:b w:val="false"/>
          <w:i w:val="false"/>
          <w:color w:val="000000"/>
          <w:sz w:val="28"/>
        </w:rPr>
        <w:t xml:space="preserve">
      22. </w:t>
      </w:r>
      <w:r>
        <w:rPr>
          <w:rFonts w:ascii="Times New Roman"/>
          <w:b w:val="false"/>
          <w:i w:val="false"/>
          <w:color w:val="000000"/>
          <w:sz w:val="28"/>
        </w:rPr>
        <w:t>Государственное учреждение "Отдел образования Улытауского района"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75" w:id="5"/>
    <w:p>
      <w:pPr>
        <w:spacing w:after="0"/>
        <w:ind w:left="0"/>
        <w:jc w:val="left"/>
      </w:pPr>
      <w:r>
        <w:rPr>
          <w:rFonts w:ascii="Times New Roman"/>
          <w:b/>
          <w:i w:val="false"/>
          <w:color w:val="000000"/>
        </w:rPr>
        <w:t xml:space="preserve"> 5. Реорганизация и упразднение государственного органа</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Реорганизация и упразднение государственного учреждения "Отдел образования Улытауского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