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848" w14:textId="07c0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Бозтумсык сельского округа Каракенгир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28 июля 2015 года № 24/01. Зарегистрировано Департаментом юстиции Карагандинской области 14 августа 2015 года № 3373. Утратило силу постановлением акимата Улытауского района Карагандинской области от 1 октября 2015 года № 29/02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01.10.2015 № 29/02.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связи с возникновением заболеваний листериоз и пастереллез среди крупного рогатого скота, установить ограничительные мероприятия на территории села Бозтумсык Каракенгирского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заместителя акима Улытауского района Оспанова Максута Сарсенбаевича.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Улытауского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