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13c5" w14:textId="a011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XXIV сессии Улытауского районного маслихата от 24 декабря 2014 года № 210 "О бюджете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XХVI сессии Улытауского районного маслихата Карагандинской области от 10 августа 2015 года № 242. Зарегистрировано Департаментом юстиции Карагандинской области 27 августа 2015 года № 3390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XXIV сессии Улытауского районного маслихата от 24 декабря 2014 года № 210 "О бюджете района на 2015-2017 годы" (зарегистрировано в Реестре государственной регистрации нормативных правовых актов за № 2927 и опубликовано в газете "Ұлытау өңірі" от 25 января 2015 года № 3-4 (5975))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- 3772118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3560591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209697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4291247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14193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533322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533322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6618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519129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Настоящее решение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Казангапов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XХVІ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августа 2015 года № 242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XХІV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210</w:t>
            </w:r>
          </w:p>
          <w:bookmarkEnd w:id="4"/>
        </w:tc>
      </w:tr>
    </w:tbl>
    <w:bookmarkStart w:name="z3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3526110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3504250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 и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 и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содержащемися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содержащемися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209697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209697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209697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управления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083"/>
        <w:gridCol w:w="2283"/>
        <w:gridCol w:w="2283"/>
        <w:gridCol w:w="33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2"/>
        <w:gridCol w:w="6238"/>
      </w:tblGrid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-533322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533322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3065"/>
        <w:gridCol w:w="26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1528"/>
        <w:gridCol w:w="1529"/>
        <w:gridCol w:w="1954"/>
        <w:gridCol w:w="5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519129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XХVІ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августа 2015 года № 242</w:t>
            </w:r>
          </w:p>
          <w:bookmarkEnd w:id="55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XХV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210</w:t>
            </w:r>
          </w:p>
          <w:bookmarkEnd w:id="56"/>
        </w:tc>
      </w:tr>
    </w:tbl>
    <w:bookmarkStart w:name="z33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в составе бюджета района на 2015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7"/>
        <w:gridCol w:w="3693"/>
      </w:tblGrid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и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Плана мероприятий по обеспечению прав и учучшению качества жизни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отдела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 в сельских населенных пунктах на реконструкцию водопровода село Алгабас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водовода Улытау - Саламат, село Улытау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XХVІ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августа 2015 года № 242</w:t>
            </w:r>
          </w:p>
          <w:bookmarkEnd w:id="77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XХV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210</w:t>
            </w:r>
          </w:p>
          <w:bookmarkEnd w:id="78"/>
        </w:tc>
      </w:tr>
    </w:tbl>
    <w:bookmarkStart w:name="z35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бюджета района на 2015 год, направленных на реализацию бюджетных инвестиционных проектов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XХVІ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августа 2015 года № 242</w:t>
            </w:r>
          </w:p>
          <w:bookmarkEnd w:id="85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XХІV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210</w:t>
            </w:r>
          </w:p>
          <w:bookmarkEnd w:id="86"/>
        </w:tc>
      </w:tr>
    </w:tbl>
    <w:bookmarkStart w:name="z38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бюджета района на 2015 год по реализации бюджетных программ через аппараты акима поселка, сельского округа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82"/>
        <w:gridCol w:w="1782"/>
        <w:gridCol w:w="1521"/>
        <w:gridCol w:w="1521"/>
        <w:gridCol w:w="1521"/>
        <w:gridCol w:w="1521"/>
        <w:gridCol w:w="1522"/>
      </w:tblGrid>
      <w:tr>
        <w:trPr>
          <w:trHeight w:val="30" w:hRule="atLeast"/>
        </w:trPr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Жездинский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Карсакпайский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Каракенгирский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аппарата акима поселков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3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Шенберский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Терсакканский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Борсенгирский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