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7fd3" w14:textId="3827f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Борсенгирского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12 августа 2015 года № 25/01. Зарегистрировано Департаментом юстиции Карагандинской области 10 сентября 2015 года № 3402.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Борсенгирского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Улытауского района Уткельбаева Ерлана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2015 года № 25/01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Борсенгирского сельского округа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Борсенгирского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101506, Карагандинская область, Улытауский район, село Борсенгир, улица Казыбек би, дом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Борсеңгір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Борсенгирского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назначается на должность и освобождается от должности акимом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