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e535" w14:textId="affe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учреждения"Аппарат акима Терсакканского сельского округа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9 сентября 2015 года № 27/07. Зарегистрировано Департаментом юстиции Карагандинской области 14 октября 2015 года № 3449.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от 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служащих", акиматУлытауского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Терсакканского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Улытауского района Уткельбаева Ерлана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9.09.2015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27/07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Терсакканского сельского округа Улытауского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Терсакканского сельского округа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101514, Карагандинская область, Улытауский район, село Терсаккан, улица Кызылту, дом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 Терісаққан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Терсакканского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осуществляется акимом,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назначается на должность и освобождается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