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e585" w14:textId="17fe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29 декабря 2015 года № 07. Зарегистрировано Департаментом юстиции Карагандинской области 29 декабря 2015 года № 3580. Утратило силу решением акима Шетского района Карагандинской области от 5 января 2016 года №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05.01.2016 № 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заседениия комиссии по предупреждению и ликвидации чрезвычайных ситуаций при акимате Шетского района Карагандинской области от 28 декабря 2015 года № 28,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в поселках Агадырь, Акшатау, имении С.Сейфуллина, в сельских округах Аксу-Аюлы, Нураталды, Красная поляна, Акой, Батык, Акшокы, Талды Шетского района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чрезвычайной ситуации назначить заместителя акима Шетского района Б.Толеукулова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