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9d1a4" w14:textId="e89d1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субсидировании развития племенного животноводства, повышения продуктивности и качества продукции животноводства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05 марта 2015 года № 864. Зарегистрировано Департаментом юстиции Кызылординской области 03 апреля 2015 года № 4934.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ноября 2014 года №3-1/600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Об утверждении Правил субсидирования развития племенного животноводства, повышения продуктивности и качества продукции животноводства"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нормативы субсидий по направлениям субсидирования возмещения до 100 процентов затрат по искусственному осеменению маточного поголовья крупного рогатого скота и овец в личных подсобных хозяйствах, удешевление затрат по заготовке и приобретению грубых, сочных, концентрированных кормов и кормовых добавок, осуществляемые за счет дополнительно выделяемых из местного бюджета средств,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критерии и требования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объемы субсидий по направлениям субсидирования развития племенного животноводства и повышения продуктивности и качества продукции животноводства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Кызылординской области Кожаниязова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3"/>
        <w:gridCol w:w="4187"/>
      </w:tblGrid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"5" марта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5 " марта 2015 года № 864</w:t>
            </w:r>
          </w:p>
        </w:tc>
      </w:tr>
    </w:tbl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по направлениям субсидирования возмещения до 100 процентов затрат по искусственному осеменению маточного поголовья крупного рогатого скота и овец в личных подсобных хозяйствах, удешевление затрат по заготовке и приобретению грубых, сочных, концентрированных кормов и кормовых добавок, осуществляемые за счет дополнительно выделяемых из местного бюджета средств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4"/>
        <w:gridCol w:w="6648"/>
        <w:gridCol w:w="366"/>
        <w:gridCol w:w="441"/>
        <w:gridCol w:w="8"/>
        <w:gridCol w:w="3823"/>
      </w:tblGrid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голову, тенге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до 100 процентов затрат по искусственному осеменению маточного поголовья крупного рогатого скота в личных подсобных хозяйствах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по заготовке и приобретению грубых, сочных, концентрированных кормов и кормовых добавок</w:t>
            </w:r>
          </w:p>
        </w:tc>
      </w:tr>
      <w:tr>
        <w:trPr>
          <w:trHeight w:val="30" w:hRule="atLeast"/>
        </w:trPr>
        <w:tc>
          <w:tcPr>
            <w:tcW w:w="1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 мясного направления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маточное поголовье крупного рогатого скота молочного направления, 1 уровень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нетели крупного рогатого скота молочного направления, 1 уровень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крупный рогатый скот молочного направления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2015 года № 864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требования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постановления акимата Кызылординской области от 26.10.2015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1324"/>
        <w:gridCol w:w="10422"/>
      </w:tblGrid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требования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до 100 процентов затрат по искусственному осеменению маточного поголовья крупного рогатого скота в личных подсобных хозяйствах </w:t>
            </w:r>
          </w:p>
        </w:tc>
      </w:tr>
      <w:tr>
        <w:trPr>
          <w:trHeight w:val="30" w:hRule="atLeast"/>
        </w:trPr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владеть на праве собственности или долгосрочной аренды (не менее пяти лет) или лизинга материально-технической базы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иметь в штате работников по соответствующим специальностям 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по заготовке и приобретению грубых, сочных, концентрированных кормов и кормовых добавок</w:t>
            </w:r>
          </w:p>
        </w:tc>
      </w:tr>
      <w:tr>
        <w:trPr>
          <w:trHeight w:val="30" w:hRule="atLeast"/>
        </w:trPr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 мясного направления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собственного маточного поголовья коров и телок (старше 2-х лет) на 1 января текущего года не менее 50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специализированного помещения, загонов для содержания животных, кормушек, водоснабжения, кормоприготовительной техники, раскола и весового устройства для животных;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идентификационных номеров животных и регистрация поголовья в базе идентификации сельскохозяйственных животных и информационной аналитической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ветеринарных, ветеринарно-санитарных мероприятий и ведение зоотехнического учета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маточное поголовье крупного рогатого скота молочного направления,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уровень 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собственного маточного поголовья коров и телок (старше 2-х лет) на 1 января текущего года не менее 400 голов, среднегодовое поголовье дойных коров не менее 350 голов, средний удой от одной коровы не менее 4500 килограмм;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идентификационных номеров животных и регистрация поголовья в базе идентификации сельскохозяйственных животных и информационной аналитической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ветеринарных, ветеринарно-санитарных мероприятий и ведение зоотехнического учета.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нетели крупного рогатого скота молочного направления,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уровень 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собственных маточного поголовья коров и телок (старше 2-х лет) на 1 января текущего года не менее 400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идентификационных номеров животных и регистрация поголовья в базе идентификации сельскохозяйственных животных и информационной аналитической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ветеринарных, ветеринарно-санитарных мероприятий и ведение зоотехнического учета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 молочного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собственного маточного поголовья коров и телок (старше 2-х лет) на 1 января текущего года от 50 до 400 голов, средний удой от одной коровы не менее 2500 килограмм;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идентификационных номеров животных и регистрация поголовья в базе идентификации сельскохозяйственных животных и информационной аналитической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ветеринарных, ветеринарно-санитарных мероприятий и ведение зоотехнического учета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овцы 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собственного маточного поголовья овец на 1 января текущего года не менее 300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помещений для содержания овец;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идентификационных номеров животных и регистрация поголовья в базе идентификации сельскохозяйственных животных и информационной аналитической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ветеринарных, ветеринарно-санитарных мероприятий и ведение зоотехнического учета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лошади 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собственного маточного поголовья лошадей на 1 января текущего года не менее 75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идентификационных номеров животных и регистрация поголовья в базе идентификации сельскохозяйственных животных;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ветеринарных, ветеринарно-санитарных мероприятий и ведение зоотехнического учета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собственного маточного поголовья верблюдов на 1 января текущего года не менее 75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идентификационных номеров животных и регистрация поголовья в базе идентификации сельскохозяйственных животных;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ветеринарных, ветеринарно-санитарных мероприятий и ведение зоотехнического учета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2015 года № 864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 и повышения продуктивности и качества продукции животноводства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постановления акимата Кызылординской области от 26.10.2015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2066"/>
        <w:gridCol w:w="2066"/>
        <w:gridCol w:w="2246"/>
        <w:gridCol w:w="2083"/>
        <w:gridCol w:w="2580"/>
      </w:tblGrid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голов/ тонн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племенного животноводства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поголовьем племенного крупного рогатого скота мясного направления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селекционной и племенной работы с маточным поголовьем племенного крупного рогатого скота молочного направления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селекционной и племенной работы крупного рогатого скота, охваченного породным преобразованием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селекционный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крупный рогатый скот мясного направления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крупного рогатого скота мясного направления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крупного рогатого скота молочного направления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поголовьем овец, охваченного породным преобразованием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баранчиков и ярок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лошадей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верблюдов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племенных быков-производителей мясных, молочных и комбинированных пород, используемых для воспроизводства в общественном стаде, сформированном из поголовья личных подсобных хозяйств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до 100 процентов затрат по искусственному осеменению маточного поголовья крупного рогатого скота в личных подсобных хозяйствах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985450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животноводства</w:t>
            </w:r>
          </w:p>
          <w:bookmarkEnd w:id="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говядины, 3 уровень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1297,6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баранины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уровень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уровень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конины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верблюжатины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уровень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уровень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молока, 1 уровень с учетом увеличения нормативов субсидирования до 50 %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молока, 3 уровень с учетом увеличения нормативов субсидирования до 50 %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кумыса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шубата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по заготовке и приобретению грубых, сочных, концентрированных кормов и кормовых добавок: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 мясного направления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32661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 молочного направления, 1 уровень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330786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Нетели крупного рогатого скота молочного направления, 1 уровень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251692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512 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Крупный рогатый скот молочного направления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2308,6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49938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области</w:t>
            </w:r>
          </w:p>
          <w:bookmarkEnd w:id="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