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7aaff" w14:textId="907aa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субсидий на 2015 год по районам и городу Кызылорда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17 марта 2015 года № 876. Зарегистрировано Департаментом юстиции Кызылординской области 09 апреля 2015 года № 4940.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29 мая 2014 года </w:t>
      </w:r>
      <w:r>
        <w:rPr>
          <w:rFonts w:ascii="Times New Roman"/>
          <w:b w:val="false"/>
          <w:i w:val="false"/>
          <w:color w:val="000000"/>
          <w:sz w:val="28"/>
        </w:rPr>
        <w:t>№ 575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объемы субсидий (в зависимости от прогнозной структуры посевных площадей приоритетных культур) на 2015 год по районам и городу Кызылорда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Кызылординской области Кожаниязова С.С.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марта 2015 года № 876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(в зависимости от прогнозной структуры посевных площадей приоритетных культур) на 2015 год по районам и городу Кызылорда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3"/>
        <w:gridCol w:w="9467"/>
      </w:tblGrid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 (город)</w:t>
            </w:r>
          </w:p>
          <w:bookmarkEnd w:id="2"/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тысяч тенге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  <w:bookmarkEnd w:id="3"/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479 194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  <w:bookmarkEnd w:id="4"/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327 974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  <w:bookmarkEnd w:id="5"/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532 345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  <w:bookmarkEnd w:id="6"/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536 027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  <w:bookmarkEnd w:id="7"/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385 090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  <w:bookmarkEnd w:id="8"/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248 130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</w:t>
            </w:r>
          </w:p>
          <w:bookmarkEnd w:id="9"/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10 729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  <w:bookmarkEnd w:id="10"/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82 275</w:t>
            </w:r>
          </w:p>
        </w:tc>
      </w:tr>
      <w:tr>
        <w:trPr>
          <w:trHeight w:val="30" w:hRule="atLeast"/>
        </w:trPr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1"/>
        </w:tc>
        <w:tc>
          <w:tcPr>
            <w:tcW w:w="9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