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3840" w14:textId="a7b3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пассажирских перевозок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18 марта 2015 года № 264. Зарегистрировано Департаментом юстиции Кызылординской области 13 апреля 2015 года № 4950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перечень социально-значимых сообщений пассажирских перевозок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"18" марта 2015 года № 264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пассажирских перевозок на 2015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0"/>
        <w:gridCol w:w="4160"/>
      </w:tblGrid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Каратерен-Айтеке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Карашалан-Айтеке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Комекбаев-Кызылорда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Жалагаш-Жосалы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Аккыр-Кызылорда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Жанадария-Кызылорда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Инкардария-Кызылорда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Сейфуллин-Кызылорда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Ботабай-Кызылорда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Ортакшыл-Кызылорда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Теликол-Кызылорда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Каукей-Ажар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 би-Водокачка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 би-Сарбулақ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 би-Шакен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Ақсуат-Айтеке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