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b426" w14:textId="30fb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27 апреля 2015 года № 939. Зарегистрировано Департаментом юстиции Кызылординской области 27 мая 2015 года № 4993. Утратило силу постановлением Кызылординского областного акимата от 30 июля 2015 года №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Кызылординского областного акимата от 30.07.2015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виды субсидируемых гербицидов и нормы субсидий на 1 килограмм (литр)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2015 года № 939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 гербицидов, приобретенных у поставщиков гербицидов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2407"/>
        <w:gridCol w:w="543"/>
        <w:gridCol w:w="521"/>
        <w:gridCol w:w="521"/>
        <w:gridCol w:w="454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субсидии на одну единицу,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в виде калийной соли,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(глифосат,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2-этлигексилового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Номини,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(биспирибак натрия, 400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Рейнбоу, 25 ОД,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Базагран, 48% в.р.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(бентазон, 480 г/л)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Пантера, 4% к. 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Солито, 320,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г/кг – грамм/килограмм;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кг (л) – килограмм (литр); к.э.- концентрат эмульсии;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м.д. - масляная дисперсия; в.р.к.- водорастворимый концентрат;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в.д.г.- водно-диспергируемые гранулы; в.к.-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в.р.- водный раствор; с. к.- суспензионный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э.м.в.- эмульсия масляно-водная.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