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b1e91" w14:textId="ffb1e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минимальных норм приобретения (использования) под урожай 2015 года семян первой репродукции и гибридов первого поколения по зонам и в разрезе культур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09 июня 2015 года № 30. Зарегистрировано Департаментом юстиции Кызылординской области 22 июня 2015 года № 5025.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приказом Министра сельского хозяйства Республики Казахстан от 12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4-2/664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семеноводства" (зарегистрирован в Реестре государственной регистрации нормативных правовых актов за № 10190)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минимальные нормы приобретения (использования) под урожай 2015 года семян первой репродукции и гибридов первого поколения по зонам и в разрезе культур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"Управление сельского хозяйства Кызылординской области" принять меры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Кызылординской области Кожаниязова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180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"9" июня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июня 2015 года № 30</w:t>
            </w:r>
          </w:p>
        </w:tc>
      </w:tr>
    </w:tbl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нормы приобретения (использования) под урожай </w:t>
      </w:r>
    </w:p>
    <w:bookmarkEnd w:id="1"/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года семян первой репродукции и гибридов первого поколения </w:t>
      </w:r>
    </w:p>
    <w:bookmarkEnd w:id="2"/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зонам и в разрезе культур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388"/>
        <w:gridCol w:w="3320"/>
        <w:gridCol w:w="3321"/>
        <w:gridCol w:w="3321"/>
      </w:tblGrid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4"/>
        </w:tc>
        <w:tc>
          <w:tcPr>
            <w:tcW w:w="1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нормы приобретения (использования) семян первой репродукции и гибридов первого поколения на гектар, килограмм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10,529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10,529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(гибрид)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39,000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5,223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5,366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5,698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0,409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0,409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бобовые травы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13,000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13,000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13,000</w:t>
            </w:r>
          </w:p>
        </w:tc>
      </w:tr>
    </w:tbl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южная зона (Жанакорганский и Шиелийский районы);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– центральная зона (Жалагашский, Кармакшинский, Сырдарьинский районы и город Кызылорда);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– северная зона (Аральский, Казалинский районы).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