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eaf1" w14:textId="8afe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20 января 2015 года № 824 "Об утверждении положения государственного учреждения "Управление здравоохранения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15 июня 2015 года № 38. Зарегистрировано Департаментом юстиции Кызылординской области 24 июня 2015 года № 5032. Утратило силу постановлением акимата Кызылординской области от 19 мая 2016 года № 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постановление акимата Кызылординской области от 20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824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"Управление здравоохранения Кызылординской области" (зарегистрировано в Реестре государственной регистрации нормативных правовых актов № 4862, опубликовано 14 февраля 2015 года в газетах "Сыр бойы" и "Кызылординские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здравоохранения Кызылординской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"20) осуществляет контроль за соблюдением законодательства Республики Казахстан о разрешениях и уведомлениях по занятию медицинской и фармацевтической деятельностью, а также видов деятельности, связанных с оборотом наркотических средств, психотропных веществ и прекурсоров в области здравоохранения;";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Управление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рассматривать обращения, направленные в Управление физическими и юридическими лицами, контролировать их исполнение, в случаях и порядке, установленным законодательством Республики Казахстан, предоставлять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здравоохранения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Кызылординской области Кенжеханулы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