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d0d336" w14:textId="2d0d33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"Управление предпринимательства и туризма Кызылординской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Кызылординской области от 03 июня 2015 года № 26. Зарегистрировано Департаментом юстиции Кызылординской области 25 июня 2015 года № 5033. Утратило силу постановлением акимата Кызылординской области от 19 мая 2016 года № 461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акимата Кызылординской области от 19.05.2016 </w:t>
      </w:r>
      <w:r>
        <w:rPr>
          <w:rFonts w:ascii="Times New Roman"/>
          <w:b w:val="false"/>
          <w:i w:val="false"/>
          <w:color w:val="ff0000"/>
          <w:sz w:val="28"/>
        </w:rPr>
        <w:t>№ 461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акимат Кызылординской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 государственного учреждения "Управление предпринимательства и туризма Кызылординской области"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Государственному учреждению "Управление предпринимательства и туризма Кызылординской области" принять меры, вытекающие из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заместителя акима Кызылординской области Кожаниязова С.С.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вводится в действие со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Кызылординской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Кушербаев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 Кызылординской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 3 " июня 2015 года № 26</w:t>
            </w:r>
          </w:p>
        </w:tc>
      </w:tr>
    </w:tbl>
    <w:bookmarkStart w:name="z1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государственного учреждения "Управление предпринимательства и туризма Кызылординской области"</w:t>
      </w:r>
    </w:p>
    <w:bookmarkEnd w:id="0"/>
    <w:bookmarkStart w:name="z1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"Управление предпринимательства и туризма Кызылординской области" (далее – Управление) является государственным органом Республики Казахстан, уполномоченным акиматом Кызылординской области на осуществление государственной политики в развитии предпринимательства, туризма и торговой деятельности.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Учредителем Управления является акимат Кызылординской области. Права субъекта права коммунальной собственности в отношении Управления осуществляет государственное учреждение "Управление финансов Кызылординской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Управление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Управление является юридическим лицом в организационно-правовой форме государственного учреждения, имеет печать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Управление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Управление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Управление по вопросам своей компетенции в установленном законодательством порядке принимает решения, оформляемые приказами руководителя Управления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Структура и лимит штатной численности Управления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Местонахождение юридического лица: индекс 120014, Республика Казахстан, Кызылординская область, город Кызылорда, улица Айтеке би, 28.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9 – в редакции постановления акимата Кызылординской области от 07.04.2016 </w:t>
      </w:r>
      <w:r>
        <w:rPr>
          <w:rFonts w:ascii="Times New Roman"/>
          <w:b w:val="false"/>
          <w:i w:val="false"/>
          <w:color w:val="ff0000"/>
          <w:sz w:val="28"/>
        </w:rPr>
        <w:t>№ 428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Полное наименование государственного органа - государственное учреждение "Управление предпринимательства и туризма Кызылординской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Настоящее Положение является учредительным документом Управления.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Финансирование деятельности Управления осуществлется из областного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Управлению запрещается вступать в договорные отношения с субъектами предпринимательства на предмет выполнения обязанностей, являющихся функциями Управления.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Если Управлению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Управления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14. Миссия Управления: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создание благоприятных условий для расширения и укрепления позиций малого и среднего бизнеса, оказание содействия в реализации инициатив предпринимательской среды, повышение конкурентоспособности малого и среднего бизнеса;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создание условий для развития туристской отрасли и регулирование торговой деятельности в области.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Основные 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реализация государственной политики и осуществление координации в области развития предпринимательства;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реализация государственной политики и осуществление координации в области туристской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регулирование деятельности субъектов торговой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реализация иных задач, предусмотренных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осуществляет реализацию государственной политики поддержки и развития частного предпринимательства;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создает условия для развития частного предпринимательства;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обеспечивает создание и развитие в регионе объектов инфраструктуры поддержки малого и среднего предпринимательства и инновационной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определяет стратегию развития взаимоотношений местных исполнительных органов с объединениями субъектов частного предпринимательства, Национальной палатой и объектами рыночной инфраструктуры;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организует деятельность экспертных советов;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обеспечивает государственную поддержку частного предпринимательства на местном уровне;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7) исключен постановлением акимата Кызылординской области от 07.04.2016 </w:t>
      </w:r>
      <w:r>
        <w:rPr>
          <w:rFonts w:ascii="Times New Roman"/>
          <w:b w:val="false"/>
          <w:i w:val="false"/>
          <w:color w:val="ff0000"/>
          <w:sz w:val="28"/>
        </w:rPr>
        <w:t>№ 428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организует обучение, подготовку, переподготовку и повышение квалификации специалистов и персонала для субъектов малого и среднего предпринимательства;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9) исключен постановлением акимата Кызылординской области от 07.04.2016 </w:t>
      </w:r>
      <w:r>
        <w:rPr>
          <w:rFonts w:ascii="Times New Roman"/>
          <w:b w:val="false"/>
          <w:i w:val="false"/>
          <w:color w:val="ff0000"/>
          <w:sz w:val="28"/>
        </w:rPr>
        <w:t>№ 428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10) реализует государственную политику и осуществляет координацию в области туристской деятельности на территории области;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анализирует рынок туристских услуг и представляет в уполномоченный орган необходимые сведения о развитии туризма на территории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12) разрабатывает и внедряет меры по защите областных туристских ресурсов;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13) координирует деятельность по планированию и строительству объектов туристской индустрии на территории области;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14) оказывает содействие в деятельности детских и молодежных лагерей, объединений туристов и развитии самодеятельного туризма;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15) оказывает субъектам туристской деятельности методическую и консультативную помощь в вопросах, связанных с организацией туристской деятельности;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16) развивает и поддерживает предпринимательство в области туристской деятельности как меру увеличения занятости населения;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17) предоставляет туристскую информацию, в том числе о туристском потенциале, объектах туризма и лицах, осуществляющих туристскую деятельность;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18) учреждает туристский информационный центр;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19) осуществляет лицензирование в соответствии с законодательством Республики Казахстан о разрешениях и уведомлениях;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20) организует профессиональную подготовку гида (гида-переводчика);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21) утверждает по согласованию с уполномоченным органом план мероприятий по развитию туристской отрасли;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22) ведет государственный реестр туристских маршрутов и троп;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23) обеспечивает проведение торговой политики;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24) осуществляет в пределах своей компетенции регулирование деятельности субъектов торговой деятельности;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25) разрабатывает меры по созданию условий, благоприятствующих торговой деятельности в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26) разрабатывает предложения по минимальным нормативам обеспеченности населения торговой площадью;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27) разрабатывает и реализует меры по достижению минимального норматива обеспеченности населения торговой площадью;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28) осуществляет организацию выставок и ярмарок;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29) осуществляет государственный контроль за соблюдением размера предельно допустимых розничных цен на социально значимые продовольственные товары;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30) составляет прогноз потребления нефтепродуктов на территории области, на которые установлено государственное регулирование цен, на предстоящий календарный 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31) исключен постановлением акимата Кызылординской области от 07.04.2016 </w:t>
      </w:r>
      <w:r>
        <w:rPr>
          <w:rFonts w:ascii="Times New Roman"/>
          <w:b w:val="false"/>
          <w:i w:val="false"/>
          <w:color w:val="ff0000"/>
          <w:sz w:val="28"/>
        </w:rPr>
        <w:t>№ 428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32)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постановлением акимата Кызылординской области от 07.04.2016 </w:t>
      </w:r>
      <w:r>
        <w:rPr>
          <w:rFonts w:ascii="Times New Roman"/>
          <w:b w:val="false"/>
          <w:i w:val="false"/>
          <w:color w:val="ff0000"/>
          <w:sz w:val="28"/>
        </w:rPr>
        <w:t>№ 428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33) в пределах своей компетенции обеспечивает выполнение мероприятий по мобилизационной подготовке и мобилизации;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33-1) принимает меры по устранению причин и условий, способствующих совершению правонарушений;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33-2) в пределах своей компетенции обеспечивает организацию правового воспитания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34) осуществляет в интересах местного государственного управления иные полномочия, возлагаемые на местные исполнительные органы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16 с изменениями, внесенными постановлением акимата Кызылординской области от 07.04.2016 </w:t>
      </w:r>
      <w:r>
        <w:rPr>
          <w:rFonts w:ascii="Times New Roman"/>
          <w:b w:val="false"/>
          <w:i w:val="false"/>
          <w:color w:val="ff0000"/>
          <w:sz w:val="28"/>
        </w:rPr>
        <w:t>№ 428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Управление для реализации возложенных на него задач и осуществления своих функций имеет право в установленном законодательством порядке: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запрашивать и получать от государственных органов, организаций, их должностных лиц необходимую информацию и материалы;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проводить совещания, семинары, конференции по вопросам, входящим в его компентенцию;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осуществлять иные права, предусмотренные действующим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Управление обязано: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принимать законные и обоснованные решения;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обеспечивать контроль за исполнением принятых решений;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рассматривать обращения, направленные в Управление физическими и юридическими лицами, контролировать их исполнение, в случаях и порядке, установленном законодательством Республики Казахстан, предоставлять на них ответы;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организовывать прием физических лиц и представителей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реализовывать иные обязанности, предусмотренные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2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Управления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18. Руководство Управления осуществляется первым руководителем, который несет персональную ответственность за выполнение возложенных на Управление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Первый руководитель Управления назначается на должность и освобождается от должности акимом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20. Первый руководитель Управления имеет заместителей, которые назначаются на должность и освобождаются от должности в соответствии с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Полномочия первого руководителя Управления: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 процессе реализации своих полномочий отчитывается акиму области и курирующему заместителю акима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представляет Управление в государственных органах и иных организациях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в соответствии с законодательством назначает на должность и освобождает от должности работников Управления, вопросы трудовых отношений которых отнесены к его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обеспечивает разработку стратегических и программных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в установленном законодательством порядке налагает дисциплинарные взыскания и применяет меры поощрения к сотрудникам Управления, вопросы трудовых отношений которых отнесены к его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подписывает приказы;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действует без доверенности от имени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заключает договора;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выдает доверенности;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принимает регламент по вопросам организации своих полномочий и внутреннего распорядка;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несет персональную ответственность за организацию работы по противодействию коррупции;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организует, координирует и контролирует работу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13) исполняет поручения и акты акима и акимата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14) утверждает положения о структурных подразделениях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15) организует разработку проектов нормативных правовых актов в пределах компетенции;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16) обеспечивает соблюдение норм служебной этики;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17) реализует политику гендерного равенства;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18) утверждает график личного приема физических лиц и представителей юридических лиц;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19) осуществляет иные полномочия, предусмотренные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первого руководителя Управления в период его отсутствия осуществляется лицом, его замещающим в соответсвии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Первый руководитель определяет полномочия своих заместителей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 Режим работы Управления: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Управление работает с понедельника по пятницу 5 (пять) дней в неделю;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время работы Управления с 09.00 часов до 19.00 часов местного времени. Перерыв с 13.00 часов до 15.00 часов;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в субботу и в воскресенье, а также в установленные законодательством Республики Казахстан праздничные дни, Управление не работает.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Взаимоотношения между Управлением и акиматом области, администрацией Управления и его трудовым коллективом регулируются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Управления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25. Управление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Имущество Управления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26. Имущество, закрепленное за Управлением, относится к областному коммунальному имуществу.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27. Управление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Реорганизации и упразднение Управления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28. Реорганизация и упразднение Управления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случае ликвидации Управления использование его имущества осуществляется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