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cb447" w14:textId="83cb4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государственных услуг в сфере культуры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Кызылординской области от 16 июня 2015 года № 45. Зарегистрировано Департаментом юстиции Кызылординской области 22 июля 2015 года № 5066. Утратило силу постановлением акимата Кызылординской области от 26 августа 2019 года № 43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Кызылординской области от 26.08.2019 </w:t>
      </w:r>
      <w:r>
        <w:rPr>
          <w:rFonts w:ascii="Times New Roman"/>
          <w:b w:val="false"/>
          <w:i w:val="false"/>
          <w:color w:val="ff0000"/>
          <w:sz w:val="28"/>
        </w:rPr>
        <w:t>№ 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15 апреля 2013 года "О государственных услугах" акимат Кызылординской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регламент государственной услуги</w:t>
      </w:r>
      <w:r>
        <w:rPr>
          <w:rFonts w:ascii="Times New Roman"/>
          <w:b w:val="false"/>
          <w:i w:val="false"/>
          <w:color w:val="000000"/>
          <w:sz w:val="28"/>
        </w:rPr>
        <w:t xml:space="preserve"> "Выдача свидетельства на право временного вывоза культурных ценностей";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2) исключено постановлением акимата Кызылординской области от 04.08.2017 </w:t>
      </w:r>
      <w:r>
        <w:rPr>
          <w:rFonts w:ascii="Times New Roman"/>
          <w:b w:val="false"/>
          <w:i w:val="false"/>
          <w:color w:val="000000"/>
          <w:sz w:val="28"/>
        </w:rPr>
        <w:t>№ 850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Кызылординской области Р. Кенжеханулы.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по истечении десяти календарных дней после дня первого официального опубликования, но не ранее введения в действие приказа министра культуры и спорта Республики Казахстан от 22 апреля 2015 года </w:t>
      </w:r>
      <w:r>
        <w:rPr>
          <w:rFonts w:ascii="Times New Roman"/>
          <w:b w:val="false"/>
          <w:i w:val="false"/>
          <w:color w:val="000000"/>
          <w:sz w:val="28"/>
        </w:rPr>
        <w:t>№ 146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стандартов государственных услуг в сфере культуры" (зарегистрирован в Реестре государственной регистрации нормативных правовых актов за № 11238).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Кызылординской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Кушербаев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 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"16" июня 2015 года № 45</w:t>
            </w:r>
          </w:p>
        </w:tc>
      </w:tr>
    </w:tbl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"Выдача свидетельства на право временного вывоза культурных ценностей"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Регламент – в редакции постановления акимата Кызылординской области от 29.12.2018 </w:t>
      </w:r>
      <w:r>
        <w:rPr>
          <w:rFonts w:ascii="Times New Roman"/>
          <w:b w:val="false"/>
          <w:i w:val="false"/>
          <w:color w:val="ff0000"/>
          <w:sz w:val="28"/>
        </w:rPr>
        <w:t>№ 1304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</w:p>
    <w:bookmarkStart w:name="z1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Наименование услугодателя: государственное учреждение "Управление культуры, архивов и документации Кызылординской области" (далее – услугодатель).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заявлений и выдача результатов оказания государственной услуги осуществляются через: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канцелярию услугодателя;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веб-портал "электронного правительства" www.elicence.kz, www.egov.kz (далее – портал).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 – электронная (частично автоматизированная).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 оказания государственной услуги – свидетельство на право временного вывоза культурных ценностей (далее – свидетельство)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"Правилам выдачи свидетельства на право временного вывоза культурных ценностей", утвержденного приказом Министра культуры и спорта Республики Казахстан от 22 января 2015 года № 19 "Об утверждении Правил выдачи свидетельства на право временного вывоза культурных ценностей" (зарегистрирован в Реестре государственной регистрации нормативных правовых актов за № 10320) (далее – правила) либо мотивированный ответ об отказе в оказании государственной услуги в случаях и по основаниям (далее – мотивированный отказ),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9-1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"Выдача свидетельства на право временного вывоза культурных ценностей", утвержденного приказом Министра культуры и спорта Республики Казахстан от 22 апреля 2015 года № 146 "Об утверждении стандартов государственных услуг в сфере культуры" (зарегистрирован в Реестре государственной регистрации нормативных правовых актов за № 11238) (далее – стандарт).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обращения услугополучателя (либо его уполномоченным представилем) (далее – его представитель) за получением результата оказания государственной услуги на бумажном носителе результат оказания государственной услуги оформляется в электронной форме, распечатывается, заверяется печатью и подписью уполномоченного лица услугодателя.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 – электронная.</w:t>
      </w:r>
    </w:p>
    <w:bookmarkEnd w:id="14"/>
    <w:bookmarkStart w:name="z22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 для начала процедуры (действия) по оказанию государственной услуги: обращение услугополучателя либо его представителя к услугодателю с пакетом документов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либо направление запроса в форме электронного документа через портал.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их выполнения: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услугополучатель либо его представитель предоставляет в канцелярию услугодателя документы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 Результат процедуры (действия): предоставление пакета документов;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сотрудник канцелярии услугодателя регистрирует документы, выдает услугополучателю либо его представителю копию заявления с отметкой о регистрации в канцелярии услугодателя с указанием даты и времени приема пакета документов, в случае предоставления услугополучателем либо его представителем неполного пакета документов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и (или) документов с истекшим сроком действия, сотрудник канцелярии услугодателя отказывает в приеме заявления (не более десяти минут). Результат процедуры (действия): предоставление документов руководителю услугодателя и выдача услугополучателю либо его представителю расписки о приеме документов либо отказ в приеме заявления;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сотрудник канцелярии услугодателя получает согласие услугополучателя либо его представителя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руководитель услугодателя рассматривает документы и определяет ответственного исполнителя услугодателя (не более тридцати минут). Результат процедуры (действия): направление документов исполнителю услугодателя;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исполнитель услугодателя рассматривает и предоставляет документы и предметы на рассмотрение экспертной комиссии (в течение двух рабочих дней). Результат процедуры (действия): направление документов на рассмотрение экспертной комиссии; 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экспертная комиссия рассматривает документы и предметы, после полного анализа предоставляет услугодателю заключение о признании предмета, представленного на экспертизу культурной ценностью, либо об отсутствии у предмета культурной ценности (в течение пяти рабочих дней). Результат процедуры (действия): предоставление услугодателю заключения экспертной комиссии;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исполнитель услугодателя на основании заключения экспертной комиссии подготавливает свидетельство либо мотивированный отказ (в течение двух рабочих дней). Результат процедуры (действия): предоставление свидетельства либо мотивированного отказа руководителю услугодателя;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руководитель услугодателя подписывает свидетельство либо мотивированный отказ (не более тридцати минут). Результат процедуры (действия): направление результата оказания государственной услуги сотруднику канцелярии услугодателя;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сотрудник канцелярии услугодателя регистрирует и выдает результат оказания государственной услуги услугополучателю либо его представителю (не более десяти минут). Результат процедуры (действия): выдача услугополучателю либо его представителю результата оказания государственной услуги.</w:t>
      </w:r>
    </w:p>
    <w:bookmarkEnd w:id="26"/>
    <w:bookmarkStart w:name="z34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и экспертной комиссии в процессе оказания государственной услуги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Перечень структурных подразделений (работников) услугодателя и экспертной комиссии, которые участвуют в процессе оказания государственной услуги: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исполнитель услугодателя;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экспертная комиссия.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Подробное описание последовательности процедур (действий), взаимодействия структурных подразделений (работников) услугодателя в процессе оказания государственной услуги отражено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Справочник бизнес-процессов оказания государственной услуги размещается на официальных интернет-ресурсах государственного учреждения "Управление культуры, архивов и документации Кызылординской области", акимата Кызылординской области.</w:t>
      </w:r>
    </w:p>
    <w:bookmarkEnd w:id="34"/>
    <w:bookmarkStart w:name="z42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использования информационных систем в процессе оказания государственной услуги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порядка обращения и последовательности процедур (действий) услугодателя и услугополучателя при оказании государственных услуг через портал: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услугополучатель либо его представитель регистрируется на портале и направляет запрос в форме электронного документа согласно приложению 2 к стандарту (далее – электронный запрос), удостоверенный электронной цифровой подписью (далее – ЭЦП) услугополучателя. Результат процедуры (действия): направление пакета документов; 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исполнитель услугодателя регистрирует электронный запрос, в "личный кабинет" услугополучателя либо его представителя направляет уведомление о принятии электронного запроса с указанием даты и времени приема запроса (не более десяти минут). Результат процедуры (действия): регистрация и отображение статуса о принятии документов;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сотрудник канцелярии услугодателя регистрирует документы (не более пятнадцати минут). Результат процедуры (действия): предоставление документов руководителю услугодателя;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услугодателя рассматривает документы и определяет ответственного исполнителя услугодателя (не более тридцати минут). Результат процедуры (действия): направление документов исполнителю услугодателя;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исполнитель услугодателя рассматривает и предоставляет документы на рассмотрение экспертной комиссии (в течение двух рабочих дней). Результат процедуры (действия): направление документов на рассмотрение экспертной комиссии;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экспертная комиссия рассматривает документы и предметы, после полного анализа предоставляет услугодателю заключение о признании предмета, представленного на экспертизу культурной ценностью либо об отсутствии у предмета культурной ценности (в течение пяти рабочих дней). Результат процедуры (действия): предоставление услугодателю заключения экспертной комиссии;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исполнитель услугодателя на основании заключения экспертной комиссии подготавливает свидетельство либо мотивированный отказ (в течение двух рабочих дней). Результат процедуры (действия): предоставление свидетельства либо мотивированного отказа руководителю услугодателя;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руководитель услугодателя подписывает свидетельство либо мотивированный отказ (не более тридцати минут). Результат процедуры (действия): направление результата оказания государственной услуги исполнителю услугодателя;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исполнитель услугодателя регистрирует и направляет результат оказания государственной услуги в "личный кабинет" услугополучателя либо его представителя (не более пятнадцати минут). Результат процедуры (действия): направление результата оказания государственной услуги в "личный кабинет" услугополучателя либо его представителя.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Диаграмма функционального взаимодействия информационных систем, задействованных в оказании государственной услуги, в графической форме приведена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4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регламенту государственной услуги "Выдача свидетельства на право временного вывоза культурных ценностей"</w:t>
            </w:r>
          </w:p>
        </w:tc>
      </w:tr>
    </w:tbl>
    <w:bookmarkStart w:name="z55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"Выдача свидетельства на право временного вывоза культурных ценностей"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8"/>
    <w:p>
      <w:pPr>
        <w:spacing w:after="0"/>
        <w:ind w:left="0"/>
        <w:jc w:val="both"/>
      </w:pPr>
      <w:r>
        <w:drawing>
          <wp:inline distT="0" distB="0" distL="0" distR="0">
            <wp:extent cx="7810500" cy="3975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97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регламенту государственной услуги "Выдача свидетельства на право временного вывоза культурных ценностей"</w:t>
            </w:r>
          </w:p>
        </w:tc>
      </w:tr>
    </w:tbl>
    <w:bookmarkStart w:name="z58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информационных систем, задействованных в оказании государственной услуги, в графической форме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0"/>
    <w:p>
      <w:pPr>
        <w:spacing w:after="0"/>
        <w:ind w:left="0"/>
        <w:jc w:val="both"/>
      </w:pPr>
      <w:r>
        <w:drawing>
          <wp:inline distT="0" distB="0" distL="0" distR="0">
            <wp:extent cx="6362700" cy="9512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62700" cy="951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1"/>
    <w:p>
      <w:pPr>
        <w:spacing w:after="0"/>
        <w:ind w:left="0"/>
        <w:jc w:val="both"/>
      </w:pPr>
      <w:r>
        <w:drawing>
          <wp:inline distT="0" distB="0" distL="0" distR="0">
            <wp:extent cx="7810500" cy="2641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64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7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header.xml" Type="http://schemas.openxmlformats.org/officeDocument/2006/relationships/header" Id="rId7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