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621d5" w14:textId="71621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30 июля 2015 года № 99. Зарегистрировано Департаментом юстиции Кызылординской области 01 сентября 2015 года № 5122. Утратило силу постановлением акимата Кызылординской области от 6 февраля 2020 года № 163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06.02.2020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 "Прием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образования"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6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 "Выдача разрешения на обучение в форме экстерната в организациях основного среднего, общего среднего образования"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7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 "Выдача дубликатов документов об основном среднем, общем среднем образовании"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Кызылординской области Р. Кенжеханулы.</w:t>
      </w:r>
    </w:p>
    <w:bookmarkEnd w:id="5"/>
    <w:bookmarkStart w:name="z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июля 2015 года № 99</w:t>
            </w:r>
          </w:p>
        </w:tc>
      </w:tr>
    </w:tbl>
    <w:bookmarkStart w:name="z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документов и зачисление в организации образования независимо от ведомственной подчиненности, для обучения по общеобразовательным программам начального, основного среднего, общего среднего образования"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услугодателя: организации начального, основного среднего, общего среднего образования (далее – услугодатель).</w:t>
      </w:r>
    </w:p>
    <w:bookmarkEnd w:id="8"/>
    <w:bookmarkStart w:name="z7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</w:p>
    <w:bookmarkEnd w:id="9"/>
    <w:bookmarkStart w:name="z7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канцелярию услугодателя;</w:t>
      </w:r>
    </w:p>
    <w:bookmarkEnd w:id="10"/>
    <w:bookmarkStart w:name="z7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веб-портал "электронного правительства"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www.e.gov.kz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портал).</w:t>
      </w:r>
    </w:p>
    <w:bookmarkEnd w:id="11"/>
    <w:bookmarkStart w:name="z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- электронная, бумажная.</w:t>
      </w:r>
    </w:p>
    <w:bookmarkEnd w:id="12"/>
    <w:bookmarkStart w:name="z1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- расписка о приеме документов и приказ о зачислении в организацию начального, основного среднего, общего среднего образования на начало учебного года (далее - приказ).</w:t>
      </w:r>
    </w:p>
    <w:bookmarkEnd w:id="13"/>
    <w:bookmarkStart w:name="z1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предоставления результата оказания государственной услуги - электронная, бумажная.</w:t>
      </w:r>
    </w:p>
    <w:bookmarkEnd w:id="14"/>
    <w:bookmarkStart w:name="z7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к услугодателю за результатом оказания государственной услуги на бумажном носителе результат оформляется на бумажном носителе.</w:t>
      </w:r>
    </w:p>
    <w:bookmarkEnd w:id="15"/>
    <w:bookmarkStart w:name="z7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в "личный кабинет" услугополучателя приходит уведомление о зачислении в организацию образования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16"/>
    <w:bookmarkStart w:name="z1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7"/>
    <w:bookmarkStart w:name="z1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 для начала процедуры (действия) по оказанию государственной услуги: предоставление услугополучателем либо его законным представителем заявления услугодателю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"Прием документов и зачисление в организации образования независимо от ведомственной подчиненности, для обучения по общеобразовательным программам начального, основного среднего, общего среднего образования" (далее – стандарт), утвержденного приказом Министра образования и науки Республики Казахстан от 8 апреля 2015 года № 179 "Об утверждении стандартов государственных услуг в сфере среднего образования, оказываемых местными исполнительными органами" (зарегистрирован в Реестре государственной регистрации нормативных правовых актов за № 11057) (далее - стандарт) либо направление заявления в форме электронного документа через портал.</w:t>
      </w:r>
    </w:p>
    <w:bookmarkEnd w:id="18"/>
    <w:bookmarkStart w:name="z1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выполнения:</w:t>
      </w:r>
    </w:p>
    <w:bookmarkEnd w:id="19"/>
    <w:bookmarkStart w:name="z7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либо его законный представитель предоставляет услугодателю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20"/>
    <w:bookmarkStart w:name="z7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регистрирует и предоставляет документы руководителю услугодателя (не более пятнадцати минут);</w:t>
      </w:r>
    </w:p>
    <w:bookmarkEnd w:id="21"/>
    <w:bookmarkStart w:name="z7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рассматривает и направляет документы исполнителю услугодателя (не более пятнадцати минут);</w:t>
      </w:r>
    </w:p>
    <w:bookmarkEnd w:id="22"/>
    <w:bookmarkStart w:name="z8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исполнитель услугодателя рассматривает документы, подготавливает расписку о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 направляет сотруднику канцелярии услугодателя (в течение четырех рабочих дней);</w:t>
      </w:r>
    </w:p>
    <w:bookmarkEnd w:id="23"/>
    <w:bookmarkStart w:name="z8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регистрирует и выдает расписку услугополучателю либо его законному представителю (не более пятнадцати минут);</w:t>
      </w:r>
    </w:p>
    <w:bookmarkEnd w:id="24"/>
    <w:bookmarkStart w:name="z8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после окончания сроков,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для приема документов, услугодатель издает приказ о зачислении услугополучателя в соответствующую организацию образования.</w:t>
      </w:r>
    </w:p>
    <w:bookmarkEnd w:id="25"/>
    <w:bookmarkStart w:name="z8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результата процедуры (действия) по оказанию государственной услуги, который служит основанием для начала выполнения следующей процедуры (действия) (с указанием результата процедуры (действия) и порядка его передачи в другое структурное подразделение) приведено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6"/>
    <w:bookmarkStart w:name="z1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7"/>
    <w:bookmarkStart w:name="z1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8"/>
    <w:bookmarkStart w:name="z8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29"/>
    <w:bookmarkStart w:name="z8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30"/>
    <w:bookmarkStart w:name="z8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 услугодателя.</w:t>
      </w:r>
    </w:p>
    <w:bookmarkEnd w:id="31"/>
    <w:bookmarkStart w:name="z1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2"/>
    <w:bookmarkStart w:name="z1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 взаимодействий структурных подразделений (работников)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3"/>
    <w:bookmarkStart w:name="z8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официальных интернет-ресурсах государственного учреждения "Управление образования Кызылординской области", акимата Кызылординской области, акиматов районов и города Кызылорды.</w:t>
      </w:r>
    </w:p>
    <w:bookmarkEnd w:id="34"/>
    <w:bookmarkStart w:name="z1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35"/>
    <w:bookmarkStart w:name="z2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услугодателя и услугополучателя при оказании услуги через портал:</w:t>
      </w:r>
    </w:p>
    <w:bookmarkEnd w:id="36"/>
    <w:bookmarkStart w:name="z8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либо его законный представитель регистрируется на портале и направляет заявление в форме электронного документа (далее - электронный запрос), удостоверенное ЭЦП услугополучателя и следующие документы согласно пункту 9 стандарта:</w:t>
      </w:r>
    </w:p>
    <w:bookmarkEnd w:id="37"/>
    <w:bookmarkStart w:name="z8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одного из родителей или иных законных представителей услугополучателя в форме электронного документа, подписанного ЭЦП его представителя, с указанием фактического места жительства услугополучателя;</w:t>
      </w:r>
    </w:p>
    <w:bookmarkEnd w:id="38"/>
    <w:bookmarkStart w:name="z9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электронную копию свидетельства о рождении услугополучателя, если дата его рождения до 2008 года;</w:t>
      </w:r>
    </w:p>
    <w:bookmarkEnd w:id="39"/>
    <w:bookmarkStart w:name="z9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электронную копию врачебного профессионально-консультационного заключения, формы № 086/е;</w:t>
      </w:r>
    </w:p>
    <w:bookmarkEnd w:id="40"/>
    <w:bookmarkStart w:name="z9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цифровую фотографию услугополучателя размером 3х4 см;</w:t>
      </w:r>
    </w:p>
    <w:bookmarkEnd w:id="41"/>
    <w:bookmarkStart w:name="z9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электронную копию заключения педагого-медико-психологической комиссии (при наличии);</w:t>
      </w:r>
    </w:p>
    <w:bookmarkEnd w:id="42"/>
    <w:bookmarkStart w:name="z9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исполнитель услугодателя принимает электронный запрос и документы, и в "личный кабинет" услугополучателя либо его законного представителя направляет уведомление о принятии документов с указанием даты получения результата государственной услуги и предоставляет документы руководителю услугодателя (не более двадцати минут);</w:t>
      </w:r>
    </w:p>
    <w:bookmarkEnd w:id="43"/>
    <w:bookmarkStart w:name="z9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руководитеь услугодателя рассматривает и предоставляет документы исполнителю услугодателя (не более пятнадцати минут);</w:t>
      </w:r>
    </w:p>
    <w:bookmarkEnd w:id="44"/>
    <w:bookmarkStart w:name="z9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услугодателя рассматривает документы, подготавливает расписку и направляет в "личный кабинет" услугополучателя либо его законного представителя уведомление о принятии услугополучателя в организацию образования (в течение четырех рабочих дней).</w:t>
      </w:r>
    </w:p>
    <w:bookmarkEnd w:id="45"/>
    <w:bookmarkStart w:name="z9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услуги, в графической форме приведена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и зачисление в организации образования независимо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ведомственной подчиненности для обучения по общеобразовательным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 начального, основного среднего, общего среднего образования"</w:t>
            </w:r>
          </w:p>
        </w:tc>
      </w:tr>
    </w:tbl>
    <w:bookmarkStart w:name="z2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результата процедуры (действия) по оказанию государственной услуги, который служит основанием для начала выполнения следующей процедуры (действия) (с указанием результата процедуры (действия) и порядка его передачи в другое структурное подразделение)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"/>
        <w:gridCol w:w="3944"/>
        <w:gridCol w:w="1477"/>
        <w:gridCol w:w="1477"/>
        <w:gridCol w:w="963"/>
        <w:gridCol w:w="1478"/>
        <w:gridCol w:w="2342"/>
      </w:tblGrid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процедуры (действия)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структурных подразделений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услугодателя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0"/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процедур (действий) и их описание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 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и подготавливает расписку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расписку</w:t>
            </w:r>
          </w:p>
        </w:tc>
        <w:tc>
          <w:tcPr>
            <w:tcW w:w="2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предусмотренные стандартом сроки издает приказ о зачислении услугополучателя в соответствующую организацию образования 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"/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процедуры (действия) по оказанию государственной услуги, который служит основанием для начала выполнения следующей процедуры (действия)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 услугодателя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документы исполнителю услугодателя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расписку сотруднику канцелярии услугодателя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расписку услугополучателю либо его законному представителю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2"/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15 минут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15 минут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рабочих дней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15 минут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и зачисление в организации образования независимо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ведомственной подчиненности для обучения по общеобразовательным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 начального, основного среднего, общего среднего образования"</w:t>
            </w:r>
          </w:p>
        </w:tc>
      </w:tr>
    </w:tbl>
    <w:bookmarkStart w:name="z2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bookmarkEnd w:id="53"/>
    <w:bookmarkStart w:name="z10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7810500" cy="303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и зачисление в организации образования независимо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ведомственной подчиненности для обучения по общеобразовательным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 начального, основного среднего, общего среднего образования"</w:t>
            </w:r>
          </w:p>
        </w:tc>
      </w:tr>
    </w:tbl>
    <w:bookmarkStart w:name="z2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услуги, в графической форме</w:t>
      </w:r>
    </w:p>
    <w:bookmarkEnd w:id="55"/>
    <w:bookmarkStart w:name="z10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7810500" cy="895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95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и зачисление в организации образования независимо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ведомственной подчиненности для обучения по общеобразовательным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 начального, основного среднего, общего среднего образования"</w:t>
            </w:r>
          </w:p>
        </w:tc>
      </w:tr>
    </w:tbl>
    <w:bookmarkStart w:name="z2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57"/>
    <w:bookmarkStart w:name="z10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7810500" cy="391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41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июля 2015 года № 99</w:t>
            </w:r>
          </w:p>
        </w:tc>
      </w:tr>
    </w:tbl>
    <w:bookmarkStart w:name="z1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разрешения на обучение в форме экстерната в организациях основного среднего, общего среднего образования"</w:t>
      </w:r>
    </w:p>
    <w:bookmarkEnd w:id="59"/>
    <w:bookmarkStart w:name="z1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0"/>
    <w:bookmarkStart w:name="z1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– в редакции постановления акимата Кызылординской области от 29.02.2016 года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Наименование услугодателя: отделы образования районов и города областного значения (далее –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Прием заявлений и выдача результатов оказания государственной услуги осуществляются через: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некоммерческое акционерное общество "Государственная корпорация "Правительство для граждан" (далее – Государственная корпорация);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веб-портал "электронного правительства"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 –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 оказания государственной услуги – выписка из приказа о разрешении на обучение в форме экстерната в организациях основного среднего, общего среднего образования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(далее – выписка из приказа) "Выдача разрешения на обучение в форме экстерната в организациях основного среднего, общего среднего образования", утвержденного приказом Министра образования Республики Казахстан от 27 ноября 2015 года № 658 "Об утверждении стандартов государственных услуг в сфере среднего образования, оказываемых местными исполнительными органами" (зарегистрирован в Реестре государственной регистрации нормативных правовых актов за № 12816)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 обращения услугополучателя за получением результата оказания государственной услуги на бумажном носителе результат оказания государственной услуги оформляется в электронной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распечатывается, заверяется печатью и подписью уполномоченного лица услугодателя.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обращении на портал результат оказания государственной услуги направляется услугополучателю в форме электронного документа, удостоверенного электронной цифровой подписью (далее – ЭЦП)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Форма предоставления результата оказания государственной услуги - электронная.</w:t>
      </w:r>
    </w:p>
    <w:bookmarkEnd w:id="61"/>
    <w:bookmarkStart w:name="z24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взаимодействия с Государственной корпорацией и (или) иными услугодателями в процессе оказания государственной услуги</w:t>
      </w:r>
    </w:p>
    <w:bookmarkEnd w:id="62"/>
    <w:bookmarkStart w:name="z2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 для начала процедуры (действия) по оказанию государственной услуги: предоставление услугополучателем либо его законным представителем с подтверждающими документами (далее - его законный представитель) заявления в Государственную корпорацию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либо направление заявления в форме электронного документа через портал.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Содержание каждой процедуры (действия), входящей в состав процесса оказания государственной услуги, длительность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либо его законный представитель предоставляет в Государственную корпорацию следующие документы согласно пункту 9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заявление на обучение в форме экстерната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заключение врачебно-консультационной комиссии, формы 035-1/у, утвержденная приказом исполняющего обязанности Министра здравоохранения Республики Казахстан от 23 ноября 2010 года </w:t>
      </w:r>
      <w:r>
        <w:rPr>
          <w:rFonts w:ascii="Times New Roman"/>
          <w:b w:val="false"/>
          <w:i w:val="false"/>
          <w:color w:val="000000"/>
          <w:sz w:val="28"/>
        </w:rPr>
        <w:t>№ 907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за №6697)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справку о временном проживании за рубежом родителей услугополучателя или лиц, их заменяющих, документ, подтверждающий обучение за рубежом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копию свидетельства о рождении услугополучателя (в случае рождения до 2008 года) при наличии копии удостоверения личности услугополучателя (оригинал требуется 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работник Государственной корпорации регистрирует документы и выдает услугополучателю либо его законному представителю расписку о приеме соответствующих документов, либо в случае предоставления услугополучателем либо его законным представителем неполного пакета документов согласно перечню, предусмотренному пунктом 9 стандарта, работник Государственной корпорации отказывает в приеме документов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(не более пятнадцати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сотрудник накопительного отдела Государственной корпорации направляет документы услугодателю (в течение одного рабочего дня,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сотрудник канцелярии услугодателя регистрирует и предоставляет документы руководителю услугодателя (не более пятнадцати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руководитель услугодателя рассматривает и направляет документы исполнителю услугодателя (не более пятнадцати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исполнитель услугодателя рассматривает документы, подготавливает и предоставляет проект приказа руководителю услугодателя (в течение десяти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 руководитель услугодателя подписывает и направляет приказ сотруднику канцелярии услугодателя (не более пятнадцати минут);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сотрудник канцелярии услугодателя регистрирует копию приказа и направляет в Государственную корпорацию (в течение одного рабочего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работник Государственной корпорации регистрирует и выдает копию приказа услугополучателю либо его законному представителю (не более пятнадцати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Описание результата процедуры (действия) по оказанию государственной услуги, который служит основанием для начала выполнения следующей процедуры (действия) (с указанием результата процедуры (действия) и порядка его передачи в другое структурное подразделение)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3"/>
    <w:bookmarkStart w:name="z4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и иных организаций в процессе оказания государственной услуги</w:t>
      </w:r>
    </w:p>
    <w:bookmarkEnd w:id="64"/>
    <w:bookmarkStart w:name="z4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 и иных организаций,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сотрудник канцелярии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работник Государственной корпорации;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работник накопительного отдела Государственной корпорации.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другими услугодателями и (или) Государственной корпорацей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Справочник бизнес-процессов оказания государственной услуги размещается на официальных интернет-ресурсах государственного учреждения "Управление образования Кызылординской области", акимата Кызылординской области, акиматов районов и города Кызылорды.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разрешения на обучение в форме экстерната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 основного среднего, общего среднего образования"</w:t>
            </w:r>
          </w:p>
        </w:tc>
      </w:tr>
    </w:tbl>
    <w:bookmarkStart w:name="z55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результата процедуры (действия) по оказанию государственной услуги, который служит основанием для начала выполнения следующей процедуры (действия) (с указанием результата процедуры (действия) и порядка его передачи в другое структурное подразделение)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2519"/>
        <w:gridCol w:w="1934"/>
        <w:gridCol w:w="1897"/>
        <w:gridCol w:w="943"/>
        <w:gridCol w:w="944"/>
        <w:gridCol w:w="1054"/>
        <w:gridCol w:w="944"/>
        <w:gridCol w:w="725"/>
        <w:gridCol w:w="945"/>
      </w:tblGrid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процедуры (действия)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8"/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структурных подразделений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корпорации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накопительного отдела Государственной корпорации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услугодателя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Государственной корпорации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9"/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процедур (действий) и их описание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документы</w:t>
            </w:r>
          </w:p>
        </w:tc>
        <w:tc>
          <w:tcPr>
            <w:tcW w:w="1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документы услугодателю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документы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документы и подготавливает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приказа 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подписывает приказ 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копию приказа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регистрирует копию приказа 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0"/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процедуры (действия) по оказанию государственной услуги, который служит основанием для начала выполнения следующей процедуры (действия)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выдает услугополучателю либо его законному представителю расписку о приеме соответствующих документов либо об отказе в приеме документов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 документы руководителю услугодателя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исполнителю услугодателя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сотруднику канцелярии услугодателя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копию приказа в Государственную корпорацию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услугополучателю либо его законному представителю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1"/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минут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 рабочего дня (не входит в срок оказания государственной услуги)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15 минут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15 минут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10 рабочих дней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15 минут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рабочего дня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15 минут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 обучение в форме экстерната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организациях основного среднего, общего среднего образовании" </w:t>
            </w:r>
          </w:p>
        </w:tc>
      </w:tr>
    </w:tbl>
    <w:bookmarkStart w:name="z62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bookmarkEnd w:id="72"/>
    <w:bookmarkStart w:name="z6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7810500" cy="397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 обучение в форме экстерната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 основного среднего, общего среднего образования"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2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74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июля 2015 года № 99</w:t>
            </w:r>
          </w:p>
        </w:tc>
      </w:tr>
    </w:tbl>
    <w:bookmarkStart w:name="z71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дубликатов документов об основном среднем, общем среднем образовании" 1. Общие положения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– в редакции постановления акимата Кызылординской области от 29.02.2016 года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Наименование услугодателя: организации основного среднего и общего среднего образования (далее –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-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- выдача дубликата свидетельства об основном среднем образовании, дубликата аттестата об общем среднем образовании (далее - дубликат).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предоставления результата оказания государственной услуги - бумажная.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 для начала процедуры (действия) по оказанию государственной услуги: предоставление услугополучателем услугодателю либо в Государственную корпорацию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дубликатов документов об основном среднем, общем среднем образовании", утвержденного приказом Министра образования и науки Республики Казахстан от 8 апреля 2015 года № 179 "Об утверждении стандартов государственных услуг в сфере среднего образования, оказываемых местными исполнительными органами" (зарегистрирован в Реестре государственной регистрации нормативных правовых актов за № 11057)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предоставляет услугодателю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регистрирует и предоставляет документы руководителю услугодателя (не более пятнадцати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рассматривает и направляет документы исполнителю услугодателя (не более пятнадцати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исполнитель услугодателя рассматривает документы, подготавливает и предоставляет дубликат руководителю услугодателя (в течение тринадцати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руководитель услугодателя подписывает и направляет дубликат сотруднику канцелярии услугодателя (не более пятнадцати минут);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услугодателя регистрирует и выдает дубликат услугополучателю (не более пятнадцати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результата процедуры (действия) по оказанию государственной услуги, который служит основанием для начала выполнения следующей процедуры (действия) (с указанием результата процедуры (действия) и порядка его передачи в другое структурное подразделение)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и иных организаций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 и иных организаций,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работник Государственной корпорации;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работник накопительного отдела Государственной корпорации.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другими услугодателями и (или) Государственной корпорации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официальных интернет-ресурсах государственного учреждения "Управление образования Кызылординской области", акимата Кызылординской области, акиматов районов и города Кызылорды.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Start w:name="z10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в Государственную корпорацию и (или) к иным услугодателям, длительность обработки запроса услугополучателя, а также описание процесса получения результата оказания государственной услуги через Государственной корпорации, его длительность: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либо его представитель предоставляет в Государственную корпорацию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услугополучателя, согласно приложению 1 к стандарту, в котором излагаются обстоятельства утери документа или другие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о рождении (в случае рождения 2008 года) с документом, удостоверяющим личность (паспорт) родителя (законного представителя) несовершеннолетнего ребенка или документ, удостоверяющий личность услугополучателя (требуется 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выписку из периодического печатного издания, с указанием номера и даты регистрации выдачи документа, сроком опубликования не более десяти календарных дней, со дня размещения гражданином информации по утере документа или предоставления оригинала испорченного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работник Государственной корпорации регистрирует документы и выдает услугополучателю расписку о приеме соответствующих документов, либо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документов и выдает расписку об отказе в приеме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(не более пятнадцати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работник накопительного отдела Государственной корпорации направляет документы услугодателю (в течение одного рабочего дня,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после принятия документов, действия структурных подразделений (работников) услугодателя в процессе оказания государственной услуги осуществляются в соответствии с подпунктами 2-5)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сотрудник канцелярии услугодателя регистрирует и направляет дубликат в Государственную корпорацию (в течение одного рабочего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работник Государственной корпорации регистрирует и выдает дубликат услугополучателю либо его представителю по нотариально заверенной доверенности (далее – его представитель) (не более пятнадцати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Описание результата процедуры (действия) по оказанию государственной услуги, который служит основанием для начала выполнения следующей процедуры (действия) (с указанием результата процедуры (действия) и порядка его передачи в другое структурное подразделение)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постановлением акимата Кызылординской области от 22.12.2017 </w:t>
      </w:r>
      <w:r>
        <w:rPr>
          <w:rFonts w:ascii="Times New Roman"/>
          <w:b w:val="false"/>
          <w:i w:val="false"/>
          <w:color w:val="000000"/>
          <w:sz w:val="28"/>
        </w:rPr>
        <w:t>№ 990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дубликатов документов об основном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среднем, общем среднем образовании"</w:t>
            </w:r>
          </w:p>
        </w:tc>
      </w:tr>
    </w:tbl>
    <w:bookmarkStart w:name="z113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результата процедуры (действия) по оказанию государственной услуги, который служит основанием для начала выполнения следующей процедуры (действия) (с указанием результата процедуры (действия) и порядка его передачи в другое структурное подразделение)</w:t>
      </w:r>
    </w:p>
    <w:bookmarkEnd w:id="76"/>
    <w:bookmarkStart w:name="z11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обращении услугополучателя к услугодателю: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4001"/>
        <w:gridCol w:w="1499"/>
        <w:gridCol w:w="1499"/>
        <w:gridCol w:w="1674"/>
        <w:gridCol w:w="1499"/>
        <w:gridCol w:w="1500"/>
      </w:tblGrid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"/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процедуры (действия)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9"/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структурных подразделений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Руководитель услугодателя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услугодателя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0"/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процедур (действий) и их описание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регистрирует документы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рассматривает документы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документы и подготавливает дубликат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подписывает дубликат 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регистрирует дубликат 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1"/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процедуры (действия) по оказанию государственной услуги, который служит основанием для начала выполнения следующей процедуры (действия)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 документы руководителю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документы исполнителю услугодателя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 дубликат руководителю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дубликат сотруднику канцелярии услугодателя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выдает дубликат услугополучателю 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2"/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15 минут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15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13 рабочих дней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15 минут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15 минут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дубликатов документов об основном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среднем, общем среднем образовании"</w:t>
            </w:r>
          </w:p>
        </w:tc>
      </w:tr>
    </w:tbl>
    <w:bookmarkStart w:name="z12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результата процедуры (действия) по оказанию государственной услуги, который служит основанием для начала выполнения следующей процедуры (действия) (с указанием результата процедуры (действия) и порядка его передачи в другое структурное подразделение) </w:t>
      </w:r>
    </w:p>
    <w:bookmarkEnd w:id="83"/>
    <w:bookmarkStart w:name="z122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обращении услугополучателя в Государственную корпорацию: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"/>
        <w:gridCol w:w="2636"/>
        <w:gridCol w:w="1565"/>
        <w:gridCol w:w="1986"/>
        <w:gridCol w:w="987"/>
        <w:gridCol w:w="988"/>
        <w:gridCol w:w="1103"/>
        <w:gridCol w:w="988"/>
        <w:gridCol w:w="644"/>
        <w:gridCol w:w="989"/>
      </w:tblGrid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"/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процедуры (действия)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6"/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структурных подразделений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корпорации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накопительного отдела Государственной корпорации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услугодателя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Государственной корпорации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7"/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процедур (действий)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их описание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документы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документы услугодателю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документы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документы и подготавливает дубликат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 дубликат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регистрирует дубликат 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дубликат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8"/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процедуры (действия) по оказанию государственной услуги, который служит основанием для начала выполнения следующей процедуры (действия)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выдает услугополучателю расписку о приеме соответствующих документов либо об отказе в приеме документов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 документы руководителю услугодателя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исполнителю услугодателя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 руководителю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дубликат сотруднику канцелярии услугодателя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дубликат в Государственную корпорацию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выдает дубликат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услугополучателю либо его представителю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9"/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минут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 рабочего дня (не входит в срок оказания государственной услуги)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15 минут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15 минут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13 рабочих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15 минут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рабочего дня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15 минут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дубликатов документов об основном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среднем, общем среднем образовании"</w:t>
            </w:r>
          </w:p>
        </w:tc>
      </w:tr>
    </w:tbl>
    <w:bookmarkStart w:name="z129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bookmarkEnd w:id="90"/>
    <w:bookmarkStart w:name="z130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обращении услугополучателя к услугодателю:</w:t>
      </w:r>
    </w:p>
    <w:bookmarkEnd w:id="91"/>
    <w:bookmarkStart w:name="z13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2"/>
    <w:p>
      <w:pPr>
        <w:spacing w:after="0"/>
        <w:ind w:left="0"/>
        <w:jc w:val="both"/>
      </w:pPr>
      <w:r>
        <w:drawing>
          <wp:inline distT="0" distB="0" distL="0" distR="0">
            <wp:extent cx="7810500" cy="356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обращении услугополучателя в Государственной корпорации:</w:t>
      </w:r>
    </w:p>
    <w:bookmarkEnd w:id="93"/>
    <w:bookmarkStart w:name="z13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4"/>
    <w:p>
      <w:pPr>
        <w:spacing w:after="0"/>
        <w:ind w:left="0"/>
        <w:jc w:val="both"/>
      </w:pPr>
      <w:r>
        <w:drawing>
          <wp:inline distT="0" distB="0" distL="0" distR="0">
            <wp:extent cx="7810500" cy="472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дубликатов документов об основном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среднем, общем среднем образовании"</w:t>
            </w:r>
          </w:p>
        </w:tc>
      </w:tr>
    </w:tbl>
    <w:bookmarkStart w:name="z135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bookmarkEnd w:id="95"/>
    <w:bookmarkStart w:name="z136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обращении услугополучателя к услугодателю:</w:t>
      </w:r>
    </w:p>
    <w:bookmarkEnd w:id="96"/>
    <w:bookmarkStart w:name="z13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7"/>
    <w:p>
      <w:pPr>
        <w:spacing w:after="0"/>
        <w:ind w:left="0"/>
        <w:jc w:val="both"/>
      </w:pPr>
      <w:r>
        <w:drawing>
          <wp:inline distT="0" distB="0" distL="0" distR="0">
            <wp:extent cx="7810500" cy="370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обращении услугополучателя в Государственную корпорацию:</w:t>
      </w:r>
    </w:p>
    <w:bookmarkEnd w:id="98"/>
    <w:bookmarkStart w:name="z13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9"/>
    <w:p>
      <w:pPr>
        <w:spacing w:after="0"/>
        <w:ind w:left="0"/>
        <w:jc w:val="both"/>
      </w:pPr>
      <w:r>
        <w:drawing>
          <wp:inline distT="0" distB="0" distL="0" distR="0">
            <wp:extent cx="7810500" cy="419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00"/>
    <w:bookmarkStart w:name="z14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1"/>
    <w:p>
      <w:pPr>
        <w:spacing w:after="0"/>
        <w:ind w:left="0"/>
        <w:jc w:val="both"/>
      </w:pPr>
      <w:r>
        <w:drawing>
          <wp:inline distT="0" distB="0" distL="0" distR="0">
            <wp:extent cx="7810500" cy="241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header.xml" Type="http://schemas.openxmlformats.org/officeDocument/2006/relationships/header" Id="rId1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